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D3FB7" w:rsidP="002506DB">
      <w:pPr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06DB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06DB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430A8D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430A8D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45544A" w:rsidRPr="0045544A" w:rsidRDefault="0045544A" w:rsidP="002506DB">
      <w:pPr>
        <w:pStyle w:val="a5"/>
        <w:spacing w:after="0"/>
        <w:rPr>
          <w:b/>
          <w:i w:val="0"/>
        </w:rPr>
      </w:pPr>
    </w:p>
    <w:p w:rsidR="00E934F1" w:rsidRPr="00D67ED2" w:rsidRDefault="00F910B2" w:rsidP="002506DB">
      <w:pPr>
        <w:pStyle w:val="a3"/>
        <w:ind w:left="0" w:right="1255" w:firstLine="0"/>
      </w:pPr>
      <w:r w:rsidRPr="00D67ED2">
        <w:t>О</w:t>
      </w:r>
      <w:r w:rsidR="0025656C" w:rsidRPr="00D67ED2">
        <w:t>т</w:t>
      </w:r>
      <w:r>
        <w:t xml:space="preserve"> 28.12.</w:t>
      </w:r>
      <w:r w:rsidR="00361D6D">
        <w:t>2</w:t>
      </w:r>
      <w:r w:rsidR="00DB5BE2">
        <w:t>0</w:t>
      </w:r>
      <w:r w:rsidR="00003F91">
        <w:t>2</w:t>
      </w:r>
      <w:r w:rsidR="00BF15B0">
        <w:t>1</w:t>
      </w:r>
      <w:r w:rsidR="00810C50">
        <w:t xml:space="preserve"> </w:t>
      </w:r>
      <w:r w:rsidR="0025656C" w:rsidRPr="00D67ED2">
        <w:t xml:space="preserve">№ </w:t>
      </w:r>
      <w:r>
        <w:t>773</w:t>
      </w:r>
      <w:bookmarkStart w:id="0" w:name="_GoBack"/>
      <w:bookmarkEnd w:id="0"/>
    </w:p>
    <w:p w:rsidR="0025656C" w:rsidRPr="00D67ED2" w:rsidRDefault="00E934F1" w:rsidP="002506DB">
      <w:pPr>
        <w:pStyle w:val="a3"/>
        <w:ind w:left="0" w:right="1255" w:firstLine="0"/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2506DB">
      <w:pPr>
        <w:pStyle w:val="a3"/>
        <w:ind w:left="0" w:right="-55" w:firstLine="0"/>
        <w:jc w:val="both"/>
      </w:pPr>
    </w:p>
    <w:p w:rsidR="00FC4D1D" w:rsidRDefault="00EB31BE" w:rsidP="00D44BF4">
      <w:pPr>
        <w:ind w:right="5243"/>
        <w:jc w:val="both"/>
        <w:rPr>
          <w:szCs w:val="28"/>
        </w:rPr>
      </w:pPr>
      <w:r>
        <w:rPr>
          <w:szCs w:val="28"/>
        </w:rPr>
        <w:t>О</w:t>
      </w:r>
      <w:r w:rsidR="00D45BDC">
        <w:rPr>
          <w:szCs w:val="28"/>
        </w:rPr>
        <w:t xml:space="preserve"> </w:t>
      </w:r>
      <w:r>
        <w:rPr>
          <w:szCs w:val="28"/>
        </w:rPr>
        <w:t>внесении</w:t>
      </w:r>
      <w:r w:rsidR="00D45BDC">
        <w:rPr>
          <w:szCs w:val="28"/>
        </w:rPr>
        <w:t xml:space="preserve"> </w:t>
      </w:r>
      <w:r>
        <w:rPr>
          <w:szCs w:val="28"/>
        </w:rPr>
        <w:t>изменений</w:t>
      </w:r>
      <w:r w:rsidR="00D45BDC">
        <w:rPr>
          <w:szCs w:val="28"/>
        </w:rPr>
        <w:t xml:space="preserve"> </w:t>
      </w:r>
      <w:r>
        <w:rPr>
          <w:szCs w:val="28"/>
        </w:rPr>
        <w:t>в</w:t>
      </w:r>
      <w:r w:rsidR="00D44BF4">
        <w:rPr>
          <w:szCs w:val="28"/>
        </w:rPr>
        <w:t xml:space="preserve"> </w:t>
      </w:r>
      <w:r w:rsidR="00831B42">
        <w:rPr>
          <w:szCs w:val="28"/>
        </w:rPr>
        <w:t>муниципальную</w:t>
      </w:r>
      <w:r w:rsidR="00D45BDC">
        <w:rPr>
          <w:szCs w:val="28"/>
        </w:rPr>
        <w:t xml:space="preserve"> </w:t>
      </w:r>
      <w:r w:rsidR="006B40FE">
        <w:rPr>
          <w:szCs w:val="28"/>
        </w:rPr>
        <w:t>программу</w:t>
      </w:r>
      <w:r w:rsidR="00D44BF4">
        <w:rPr>
          <w:szCs w:val="28"/>
        </w:rPr>
        <w:t xml:space="preserve"> </w:t>
      </w:r>
      <w:r w:rsidR="006B40FE">
        <w:rPr>
          <w:szCs w:val="28"/>
        </w:rPr>
        <w:t>«Организация</w:t>
      </w:r>
      <w:r w:rsidR="00D45BDC">
        <w:rPr>
          <w:szCs w:val="28"/>
        </w:rPr>
        <w:t xml:space="preserve"> </w:t>
      </w:r>
      <w:r w:rsidR="006B40FE">
        <w:rPr>
          <w:szCs w:val="28"/>
        </w:rPr>
        <w:t xml:space="preserve">деятельности </w:t>
      </w:r>
      <w:r w:rsidR="00D44BF4">
        <w:rPr>
          <w:szCs w:val="28"/>
        </w:rPr>
        <w:t>муниципального</w:t>
      </w:r>
      <w:r w:rsidR="00D45BDC">
        <w:rPr>
          <w:szCs w:val="28"/>
        </w:rPr>
        <w:t xml:space="preserve"> </w:t>
      </w:r>
      <w:r w:rsidR="006B40FE">
        <w:rPr>
          <w:szCs w:val="28"/>
        </w:rPr>
        <w:t>казенного учреждения</w:t>
      </w:r>
      <w:r w:rsidR="00D45BDC">
        <w:rPr>
          <w:szCs w:val="28"/>
        </w:rPr>
        <w:t xml:space="preserve"> «Централизованная бухгалтерия у</w:t>
      </w:r>
      <w:r w:rsidR="006B40FE">
        <w:rPr>
          <w:szCs w:val="28"/>
        </w:rPr>
        <w:t>чреждений</w:t>
      </w:r>
      <w:r w:rsidR="00D45BDC">
        <w:rPr>
          <w:szCs w:val="28"/>
        </w:rPr>
        <w:t xml:space="preserve"> </w:t>
      </w:r>
      <w:r>
        <w:rPr>
          <w:szCs w:val="28"/>
        </w:rPr>
        <w:t>образования</w:t>
      </w:r>
      <w:r w:rsidR="006B40FE">
        <w:rPr>
          <w:szCs w:val="28"/>
        </w:rPr>
        <w:t xml:space="preserve"> и</w:t>
      </w:r>
      <w:r w:rsidR="00D45BDC">
        <w:rPr>
          <w:szCs w:val="28"/>
        </w:rPr>
        <w:t xml:space="preserve"> </w:t>
      </w:r>
      <w:r w:rsidR="006B40FE">
        <w:rPr>
          <w:szCs w:val="28"/>
        </w:rPr>
        <w:t>других</w:t>
      </w:r>
      <w:r w:rsidR="00D45BDC">
        <w:rPr>
          <w:szCs w:val="28"/>
        </w:rPr>
        <w:t xml:space="preserve"> </w:t>
      </w:r>
      <w:r w:rsidR="006B40FE">
        <w:rPr>
          <w:szCs w:val="28"/>
        </w:rPr>
        <w:t>учреждений</w:t>
      </w:r>
      <w:r w:rsidR="00D45BDC">
        <w:rPr>
          <w:szCs w:val="28"/>
        </w:rPr>
        <w:t xml:space="preserve"> </w:t>
      </w:r>
      <w:r>
        <w:rPr>
          <w:szCs w:val="28"/>
        </w:rPr>
        <w:t>Ельнинск</w:t>
      </w:r>
      <w:r w:rsidR="006B40FE">
        <w:rPr>
          <w:szCs w:val="28"/>
        </w:rPr>
        <w:t>ого</w:t>
      </w:r>
      <w:r>
        <w:rPr>
          <w:szCs w:val="28"/>
        </w:rPr>
        <w:t xml:space="preserve"> район</w:t>
      </w:r>
      <w:r w:rsidR="006B40FE">
        <w:rPr>
          <w:szCs w:val="28"/>
        </w:rPr>
        <w:t>а Смоленской области»</w:t>
      </w:r>
    </w:p>
    <w:p w:rsidR="00121ABC" w:rsidRPr="00D67ED2" w:rsidRDefault="00121ABC" w:rsidP="00121ABC">
      <w:pPr>
        <w:tabs>
          <w:tab w:val="left" w:pos="4536"/>
        </w:tabs>
        <w:ind w:right="5101"/>
        <w:jc w:val="both"/>
        <w:rPr>
          <w:szCs w:val="28"/>
        </w:rPr>
      </w:pPr>
    </w:p>
    <w:p w:rsidR="00FC4D1D" w:rsidRPr="00D67ED2" w:rsidRDefault="00FC4D1D" w:rsidP="002506DB">
      <w:pPr>
        <w:rPr>
          <w:szCs w:val="28"/>
        </w:rPr>
      </w:pPr>
    </w:p>
    <w:p w:rsidR="00EB31BE" w:rsidRDefault="00EB31BE" w:rsidP="002506D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44BF4">
        <w:rPr>
          <w:szCs w:val="28"/>
        </w:rPr>
        <w:t xml:space="preserve"> </w:t>
      </w:r>
      <w:r>
        <w:rPr>
          <w:szCs w:val="28"/>
        </w:rPr>
        <w:t xml:space="preserve">соответствии со статьей 179 Бюджетного кодекса Российской Федерации, постановлением </w:t>
      </w:r>
      <w:r w:rsidR="00FC4D1D" w:rsidRPr="00D67ED2">
        <w:rPr>
          <w:szCs w:val="28"/>
        </w:rPr>
        <w:t>Администрация муниципального образования «Ельнинский район» Смоленской области</w:t>
      </w:r>
      <w:r>
        <w:rPr>
          <w:szCs w:val="28"/>
        </w:rPr>
        <w:t xml:space="preserve"> от 21.10.2013г № 615 «Об утверждении порядка разработки и реализации муниципальных программ Ельнинского района Смоленской области» (в</w:t>
      </w:r>
      <w:r w:rsidR="00D44BF4">
        <w:rPr>
          <w:szCs w:val="28"/>
        </w:rPr>
        <w:t xml:space="preserve"> </w:t>
      </w:r>
      <w:r>
        <w:rPr>
          <w:szCs w:val="28"/>
        </w:rPr>
        <w:t xml:space="preserve">редакции постановлений </w:t>
      </w:r>
      <w:r w:rsidRPr="00EB31BE">
        <w:rPr>
          <w:szCs w:val="28"/>
        </w:rPr>
        <w:t>Администраци</w:t>
      </w:r>
      <w:r w:rsidR="000D1BCC">
        <w:rPr>
          <w:szCs w:val="28"/>
        </w:rPr>
        <w:t>и</w:t>
      </w:r>
      <w:r w:rsidRPr="00EB31BE">
        <w:rPr>
          <w:szCs w:val="28"/>
        </w:rPr>
        <w:t xml:space="preserve"> муниципального образования «Ельнинский район» Смоленской</w:t>
      </w:r>
      <w:r w:rsidR="00D44BF4">
        <w:rPr>
          <w:szCs w:val="28"/>
        </w:rPr>
        <w:t xml:space="preserve"> </w:t>
      </w:r>
      <w:r w:rsidR="00947E36" w:rsidRPr="00EB31BE">
        <w:rPr>
          <w:szCs w:val="28"/>
        </w:rPr>
        <w:t>области</w:t>
      </w:r>
      <w:r w:rsidR="00947E36">
        <w:rPr>
          <w:szCs w:val="28"/>
        </w:rPr>
        <w:t xml:space="preserve"> от 31.10.2014 № 729,</w:t>
      </w:r>
      <w:r w:rsidRPr="00EB31BE">
        <w:rPr>
          <w:szCs w:val="28"/>
        </w:rPr>
        <w:t xml:space="preserve"> от 2</w:t>
      </w:r>
      <w:r>
        <w:rPr>
          <w:szCs w:val="28"/>
        </w:rPr>
        <w:t>5</w:t>
      </w:r>
      <w:r w:rsidRPr="00EB31BE">
        <w:rPr>
          <w:szCs w:val="28"/>
        </w:rPr>
        <w:t>.1</w:t>
      </w:r>
      <w:r>
        <w:rPr>
          <w:szCs w:val="28"/>
        </w:rPr>
        <w:t>2</w:t>
      </w:r>
      <w:r w:rsidRPr="00EB31BE">
        <w:rPr>
          <w:szCs w:val="28"/>
        </w:rPr>
        <w:t>.201</w:t>
      </w:r>
      <w:r>
        <w:rPr>
          <w:szCs w:val="28"/>
        </w:rPr>
        <w:t>4</w:t>
      </w:r>
      <w:r w:rsidRPr="00EB31BE">
        <w:rPr>
          <w:szCs w:val="28"/>
        </w:rPr>
        <w:t xml:space="preserve"> № </w:t>
      </w:r>
      <w:r>
        <w:rPr>
          <w:szCs w:val="28"/>
        </w:rPr>
        <w:t>852</w:t>
      </w:r>
      <w:r w:rsidR="00374898">
        <w:rPr>
          <w:szCs w:val="28"/>
        </w:rPr>
        <w:t>)</w:t>
      </w:r>
      <w:r>
        <w:rPr>
          <w:szCs w:val="28"/>
        </w:rPr>
        <w:t>,</w:t>
      </w:r>
      <w:r w:rsidR="00D44BF4">
        <w:rPr>
          <w:szCs w:val="28"/>
        </w:rPr>
        <w:t xml:space="preserve"> </w:t>
      </w:r>
      <w:r w:rsidRPr="00EB31BE">
        <w:rPr>
          <w:szCs w:val="28"/>
        </w:rPr>
        <w:t>Администрация муниципального</w:t>
      </w:r>
      <w:proofErr w:type="gramEnd"/>
      <w:r w:rsidRPr="00EB31BE">
        <w:rPr>
          <w:szCs w:val="28"/>
        </w:rPr>
        <w:t xml:space="preserve"> образования «Ельнинский район» Смоленской области </w:t>
      </w:r>
    </w:p>
    <w:p w:rsidR="00FC4D1D" w:rsidRPr="00D67ED2" w:rsidRDefault="00FC4D1D" w:rsidP="002506DB">
      <w:pPr>
        <w:ind w:firstLine="709"/>
        <w:jc w:val="both"/>
        <w:rPr>
          <w:szCs w:val="28"/>
        </w:rPr>
      </w:pPr>
      <w:proofErr w:type="gramStart"/>
      <w:r w:rsidRPr="00D67ED2">
        <w:rPr>
          <w:szCs w:val="28"/>
        </w:rPr>
        <w:t>п</w:t>
      </w:r>
      <w:proofErr w:type="gramEnd"/>
      <w:r w:rsidRPr="00D67ED2">
        <w:rPr>
          <w:szCs w:val="28"/>
        </w:rPr>
        <w:t xml:space="preserve"> о с т а н о в л я е т:</w:t>
      </w:r>
    </w:p>
    <w:p w:rsidR="00FC4D1D" w:rsidRPr="00D67ED2" w:rsidRDefault="00FC4D1D" w:rsidP="002506DB">
      <w:pPr>
        <w:ind w:firstLine="709"/>
        <w:jc w:val="both"/>
        <w:rPr>
          <w:rFonts w:eastAsia="Calibri"/>
          <w:szCs w:val="28"/>
          <w:lang w:eastAsia="en-US"/>
        </w:rPr>
      </w:pPr>
    </w:p>
    <w:p w:rsidR="00FC4D1D" w:rsidRPr="00C96012" w:rsidRDefault="00EB31BE" w:rsidP="00CD7CE0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012">
        <w:rPr>
          <w:rFonts w:ascii="Times New Roman" w:hAnsi="Times New Roman"/>
          <w:sz w:val="28"/>
          <w:szCs w:val="28"/>
        </w:rPr>
        <w:t xml:space="preserve">Внести в </w:t>
      </w:r>
      <w:r w:rsidR="006B40FE">
        <w:rPr>
          <w:rFonts w:ascii="Times New Roman" w:hAnsi="Times New Roman"/>
          <w:sz w:val="28"/>
          <w:szCs w:val="28"/>
        </w:rPr>
        <w:t xml:space="preserve">муниципальную программу «Организация деятельности </w:t>
      </w:r>
      <w:r w:rsidRPr="00C96012">
        <w:rPr>
          <w:rFonts w:ascii="Times New Roman" w:hAnsi="Times New Roman"/>
          <w:sz w:val="28"/>
          <w:szCs w:val="28"/>
        </w:rPr>
        <w:t xml:space="preserve"> муниципального </w:t>
      </w:r>
      <w:r w:rsidR="006B40FE">
        <w:rPr>
          <w:rFonts w:ascii="Times New Roman" w:hAnsi="Times New Roman"/>
          <w:sz w:val="28"/>
          <w:szCs w:val="28"/>
        </w:rPr>
        <w:t xml:space="preserve"> казенного учреждения «Централ</w:t>
      </w:r>
      <w:r w:rsidR="00CD7CE0">
        <w:rPr>
          <w:rFonts w:ascii="Times New Roman" w:hAnsi="Times New Roman"/>
          <w:sz w:val="28"/>
          <w:szCs w:val="28"/>
        </w:rPr>
        <w:t>изованная бухгалтерия учреждени</w:t>
      </w:r>
      <w:r w:rsidR="006B40FE">
        <w:rPr>
          <w:rFonts w:ascii="Times New Roman" w:hAnsi="Times New Roman"/>
          <w:sz w:val="28"/>
          <w:szCs w:val="28"/>
        </w:rPr>
        <w:t xml:space="preserve">й образования и других учреждений </w:t>
      </w:r>
      <w:r w:rsidRPr="00C96012">
        <w:rPr>
          <w:rFonts w:ascii="Times New Roman" w:hAnsi="Times New Roman"/>
          <w:sz w:val="28"/>
          <w:szCs w:val="28"/>
        </w:rPr>
        <w:t>Ельнинск</w:t>
      </w:r>
      <w:r w:rsidR="006B40FE">
        <w:rPr>
          <w:rFonts w:ascii="Times New Roman" w:hAnsi="Times New Roman"/>
          <w:sz w:val="28"/>
          <w:szCs w:val="28"/>
        </w:rPr>
        <w:t>ого</w:t>
      </w:r>
      <w:r w:rsidRPr="00C96012">
        <w:rPr>
          <w:rFonts w:ascii="Times New Roman" w:hAnsi="Times New Roman"/>
          <w:sz w:val="28"/>
          <w:szCs w:val="28"/>
        </w:rPr>
        <w:t xml:space="preserve"> район</w:t>
      </w:r>
      <w:r w:rsidR="006B40FE">
        <w:rPr>
          <w:rFonts w:ascii="Times New Roman" w:hAnsi="Times New Roman"/>
          <w:sz w:val="28"/>
          <w:szCs w:val="28"/>
        </w:rPr>
        <w:t xml:space="preserve">а Смоленской области», утвержденную постановлением Администрации муниципального образования «Ельнинский район» Смоленской области </w:t>
      </w:r>
      <w:r w:rsidRPr="00C96012">
        <w:rPr>
          <w:rFonts w:ascii="Times New Roman" w:hAnsi="Times New Roman"/>
          <w:sz w:val="28"/>
          <w:szCs w:val="28"/>
        </w:rPr>
        <w:t>от 0</w:t>
      </w:r>
      <w:r w:rsidR="0042639F" w:rsidRPr="00C96012">
        <w:rPr>
          <w:rFonts w:ascii="Times New Roman" w:hAnsi="Times New Roman"/>
          <w:sz w:val="28"/>
          <w:szCs w:val="28"/>
        </w:rPr>
        <w:t>9</w:t>
      </w:r>
      <w:r w:rsidRPr="00C96012">
        <w:rPr>
          <w:rFonts w:ascii="Times New Roman" w:hAnsi="Times New Roman"/>
          <w:sz w:val="28"/>
          <w:szCs w:val="28"/>
        </w:rPr>
        <w:t>.</w:t>
      </w:r>
      <w:r w:rsidR="00996A18" w:rsidRPr="00C96012">
        <w:rPr>
          <w:rFonts w:ascii="Times New Roman" w:hAnsi="Times New Roman"/>
          <w:sz w:val="28"/>
          <w:szCs w:val="28"/>
        </w:rPr>
        <w:t>1</w:t>
      </w:r>
      <w:r w:rsidR="0042639F" w:rsidRPr="00C96012">
        <w:rPr>
          <w:rFonts w:ascii="Times New Roman" w:hAnsi="Times New Roman"/>
          <w:sz w:val="28"/>
          <w:szCs w:val="28"/>
        </w:rPr>
        <w:t>2</w:t>
      </w:r>
      <w:r w:rsidRPr="00C96012">
        <w:rPr>
          <w:rFonts w:ascii="Times New Roman" w:hAnsi="Times New Roman"/>
          <w:sz w:val="28"/>
          <w:szCs w:val="28"/>
        </w:rPr>
        <w:t>.201</w:t>
      </w:r>
      <w:r w:rsidR="0042639F" w:rsidRPr="00C96012">
        <w:rPr>
          <w:rFonts w:ascii="Times New Roman" w:hAnsi="Times New Roman"/>
          <w:sz w:val="28"/>
          <w:szCs w:val="28"/>
        </w:rPr>
        <w:t>3</w:t>
      </w:r>
      <w:r w:rsidRPr="00C96012">
        <w:rPr>
          <w:rFonts w:ascii="Times New Roman" w:hAnsi="Times New Roman"/>
          <w:sz w:val="28"/>
          <w:szCs w:val="28"/>
        </w:rPr>
        <w:t xml:space="preserve"> № </w:t>
      </w:r>
      <w:r w:rsidR="0042639F" w:rsidRPr="00C96012">
        <w:rPr>
          <w:rFonts w:ascii="Times New Roman" w:hAnsi="Times New Roman"/>
          <w:sz w:val="28"/>
          <w:szCs w:val="28"/>
        </w:rPr>
        <w:t>740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996A18" w:rsidRPr="00C96012">
        <w:rPr>
          <w:rFonts w:ascii="Times New Roman" w:hAnsi="Times New Roman"/>
          <w:sz w:val="28"/>
          <w:szCs w:val="28"/>
        </w:rPr>
        <w:t xml:space="preserve">«Об утверждении </w:t>
      </w:r>
      <w:r w:rsidR="00FC4D1D" w:rsidRPr="00C96012">
        <w:rPr>
          <w:rFonts w:ascii="Times New Roman" w:hAnsi="Times New Roman"/>
          <w:sz w:val="28"/>
          <w:szCs w:val="28"/>
        </w:rPr>
        <w:t>муниципальн</w:t>
      </w:r>
      <w:r w:rsidR="00996A18" w:rsidRPr="00C96012">
        <w:rPr>
          <w:rFonts w:ascii="Times New Roman" w:hAnsi="Times New Roman"/>
          <w:sz w:val="28"/>
          <w:szCs w:val="28"/>
        </w:rPr>
        <w:t>ой</w:t>
      </w:r>
      <w:r w:rsidR="00FC4D1D" w:rsidRPr="00C96012">
        <w:rPr>
          <w:rFonts w:ascii="Times New Roman" w:hAnsi="Times New Roman"/>
          <w:sz w:val="28"/>
          <w:szCs w:val="28"/>
        </w:rPr>
        <w:t xml:space="preserve"> программ</w:t>
      </w:r>
      <w:r w:rsidR="00996A18" w:rsidRPr="00C96012">
        <w:rPr>
          <w:rFonts w:ascii="Times New Roman" w:hAnsi="Times New Roman"/>
          <w:sz w:val="28"/>
          <w:szCs w:val="28"/>
        </w:rPr>
        <w:t>ы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FC4D1D" w:rsidRPr="00C96012">
        <w:rPr>
          <w:rFonts w:ascii="Times New Roman" w:hAnsi="Times New Roman"/>
          <w:sz w:val="28"/>
          <w:szCs w:val="28"/>
        </w:rPr>
        <w:t>«Организация деятельности муниципального казенного учреждения «Централизованная бухгалтерия  учреждений  образования и других учреждений Ельнинского района Смоленской области»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42639F" w:rsidRPr="00C96012">
        <w:rPr>
          <w:rFonts w:ascii="Times New Roman" w:hAnsi="Times New Roman"/>
          <w:sz w:val="28"/>
          <w:szCs w:val="28"/>
        </w:rPr>
        <w:t>(</w:t>
      </w:r>
      <w:r w:rsidR="00FC4D1D" w:rsidRPr="00C96012">
        <w:rPr>
          <w:rFonts w:ascii="Times New Roman" w:hAnsi="Times New Roman"/>
          <w:sz w:val="28"/>
          <w:szCs w:val="28"/>
        </w:rPr>
        <w:t>в редакции</w:t>
      </w:r>
      <w:r w:rsidR="0042639F" w:rsidRPr="00C96012">
        <w:rPr>
          <w:rFonts w:ascii="Times New Roman" w:hAnsi="Times New Roman"/>
          <w:sz w:val="28"/>
          <w:szCs w:val="28"/>
        </w:rPr>
        <w:t xml:space="preserve"> постановлений Администрации муниципального образования «Ельнинский район</w:t>
      </w:r>
      <w:proofErr w:type="gramEnd"/>
      <w:r w:rsidR="0042639F" w:rsidRPr="00C9601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39F" w:rsidRPr="00C96012">
        <w:rPr>
          <w:rFonts w:ascii="Times New Roman" w:hAnsi="Times New Roman"/>
          <w:sz w:val="28"/>
          <w:szCs w:val="28"/>
        </w:rPr>
        <w:t>Смоленской области от 03.09.2014 № 606, от 19.09.2014 №636, от 04.03.2015 № 135, от 13.04.2015№ 182, от 26.10.2015 № 385, от 31.12.2015 № 673, от 26.04.2016  № 420, от 16.11.2016 № 1128, от 28.12.2016 № 1295,</w:t>
      </w:r>
      <w:r w:rsidR="002F70A0" w:rsidRPr="00C96012">
        <w:rPr>
          <w:rFonts w:ascii="Times New Roman" w:hAnsi="Times New Roman"/>
          <w:sz w:val="28"/>
          <w:szCs w:val="28"/>
        </w:rPr>
        <w:t xml:space="preserve">от 20.01.2017 № 41, от 11.09.2017 №6 31, от 16.01.2018 № 28, от 17.08.2018 </w:t>
      </w:r>
      <w:r w:rsidR="002F70A0" w:rsidRPr="00C96012">
        <w:rPr>
          <w:rFonts w:ascii="Times New Roman" w:hAnsi="Times New Roman"/>
          <w:sz w:val="28"/>
          <w:szCs w:val="28"/>
        </w:rPr>
        <w:lastRenderedPageBreak/>
        <w:t>№ 562</w:t>
      </w:r>
      <w:r w:rsidR="002272F6" w:rsidRPr="00C96012">
        <w:rPr>
          <w:rFonts w:ascii="Times New Roman" w:hAnsi="Times New Roman"/>
          <w:sz w:val="28"/>
          <w:szCs w:val="28"/>
        </w:rPr>
        <w:t>, от 02.04.2019 №220</w:t>
      </w:r>
      <w:r w:rsidR="00B07FA6">
        <w:rPr>
          <w:rFonts w:ascii="Times New Roman" w:hAnsi="Times New Roman"/>
          <w:sz w:val="28"/>
          <w:szCs w:val="28"/>
        </w:rPr>
        <w:t>, от 22.01.2020 № 23</w:t>
      </w:r>
      <w:r w:rsidR="00C01879">
        <w:rPr>
          <w:rFonts w:ascii="Times New Roman" w:hAnsi="Times New Roman"/>
          <w:sz w:val="28"/>
          <w:szCs w:val="28"/>
        </w:rPr>
        <w:t>,от 15.01.2021№16</w:t>
      </w:r>
      <w:r w:rsidR="002272F6" w:rsidRPr="00C96012">
        <w:rPr>
          <w:rFonts w:ascii="Times New Roman" w:hAnsi="Times New Roman"/>
          <w:sz w:val="28"/>
          <w:szCs w:val="28"/>
        </w:rPr>
        <w:t>)</w:t>
      </w:r>
      <w:r w:rsidR="002F70A0" w:rsidRPr="00C96012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FC4D1D" w:rsidRDefault="00D44BF4" w:rsidP="00B12C72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0FE">
        <w:rPr>
          <w:rFonts w:ascii="Times New Roman" w:hAnsi="Times New Roman"/>
          <w:sz w:val="28"/>
          <w:szCs w:val="28"/>
        </w:rPr>
        <w:t xml:space="preserve">В паспорте программы позицию «Объемы ассигнований муниципальной </w:t>
      </w:r>
      <w:r w:rsidR="00B12C72">
        <w:rPr>
          <w:rFonts w:ascii="Times New Roman" w:hAnsi="Times New Roman"/>
          <w:sz w:val="28"/>
          <w:szCs w:val="28"/>
        </w:rPr>
        <w:t>программы</w:t>
      </w:r>
      <w:r w:rsidR="005F0829">
        <w:rPr>
          <w:rFonts w:ascii="Times New Roman" w:hAnsi="Times New Roman"/>
          <w:sz w:val="28"/>
          <w:szCs w:val="28"/>
        </w:rPr>
        <w:t xml:space="preserve"> (</w:t>
      </w:r>
      <w:r w:rsidR="006B40FE">
        <w:rPr>
          <w:rFonts w:ascii="Times New Roman" w:hAnsi="Times New Roman"/>
          <w:sz w:val="28"/>
          <w:szCs w:val="28"/>
        </w:rPr>
        <w:t>по годам реализации и в разрезе источников финансирования)»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272"/>
      </w:tblGrid>
      <w:tr w:rsidR="00812A25" w:rsidRPr="00FC4D1D" w:rsidTr="006E560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D44BF4">
            <w:pPr>
              <w:rPr>
                <w:szCs w:val="28"/>
              </w:rPr>
            </w:pPr>
            <w:r>
              <w:rPr>
                <w:szCs w:val="28"/>
              </w:rPr>
              <w:t>Объемы ассигнования муниципальной программы (по годам реализации</w:t>
            </w:r>
            <w:r w:rsidR="00D44B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в разрезе источников финансирования)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D44BF4">
            <w:pPr>
              <w:autoSpaceDE w:val="0"/>
              <w:autoSpaceDN w:val="0"/>
              <w:rPr>
                <w:szCs w:val="28"/>
              </w:rPr>
            </w:pPr>
            <w:r w:rsidRPr="00FC4D1D">
              <w:rPr>
                <w:szCs w:val="28"/>
              </w:rPr>
              <w:t xml:space="preserve">Всего на реализацию Программы за счет средств бюджета потребуется </w:t>
            </w:r>
            <w:r w:rsidR="00D36BCF">
              <w:rPr>
                <w:szCs w:val="28"/>
              </w:rPr>
              <w:t>20005,3</w:t>
            </w:r>
            <w:r w:rsidRPr="00FC4D1D">
              <w:rPr>
                <w:szCs w:val="28"/>
              </w:rPr>
              <w:t xml:space="preserve"> тыс. руб., в том числе по годам:</w:t>
            </w:r>
          </w:p>
          <w:p w:rsidR="00812A25" w:rsidRPr="00FC4D1D" w:rsidRDefault="00812A25" w:rsidP="00D44BF4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- 2020- </w:t>
            </w:r>
            <w:r w:rsidR="00204B38">
              <w:rPr>
                <w:szCs w:val="28"/>
              </w:rPr>
              <w:t>4047,3</w:t>
            </w:r>
            <w:r w:rsidRPr="00FC4D1D">
              <w:rPr>
                <w:szCs w:val="28"/>
              </w:rPr>
              <w:t xml:space="preserve">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>.(средства районного бюджета)</w:t>
            </w:r>
          </w:p>
          <w:p w:rsidR="00812A25" w:rsidRDefault="00812A25" w:rsidP="00D44BF4">
            <w:pPr>
              <w:tabs>
                <w:tab w:val="left" w:pos="780"/>
                <w:tab w:val="left" w:pos="4500"/>
              </w:tabs>
              <w:rPr>
                <w:szCs w:val="28"/>
              </w:rPr>
            </w:pPr>
            <w:r>
              <w:rPr>
                <w:szCs w:val="28"/>
              </w:rPr>
              <w:t>- 2</w:t>
            </w:r>
            <w:r w:rsidRPr="00FC4D1D">
              <w:rPr>
                <w:szCs w:val="28"/>
              </w:rPr>
              <w:t>021-</w:t>
            </w:r>
            <w:r w:rsidR="00204B38">
              <w:rPr>
                <w:szCs w:val="28"/>
              </w:rPr>
              <w:t xml:space="preserve">4228,8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.(средства районного бюджета)</w:t>
            </w:r>
          </w:p>
          <w:p w:rsidR="00812A25" w:rsidRDefault="00812A25" w:rsidP="00D44BF4">
            <w:pPr>
              <w:tabs>
                <w:tab w:val="left" w:pos="780"/>
                <w:tab w:val="left" w:pos="4500"/>
              </w:tabs>
              <w:rPr>
                <w:szCs w:val="28"/>
              </w:rPr>
            </w:pPr>
            <w:r w:rsidRPr="0056099D">
              <w:rPr>
                <w:szCs w:val="28"/>
              </w:rPr>
              <w:t>- 20</w:t>
            </w:r>
            <w:r>
              <w:rPr>
                <w:szCs w:val="28"/>
              </w:rPr>
              <w:t>2</w:t>
            </w:r>
            <w:r w:rsidR="00CF3348">
              <w:rPr>
                <w:szCs w:val="28"/>
              </w:rPr>
              <w:t>2</w:t>
            </w:r>
            <w:r w:rsidRPr="0056099D">
              <w:rPr>
                <w:szCs w:val="28"/>
              </w:rPr>
              <w:t xml:space="preserve">- </w:t>
            </w:r>
            <w:r w:rsidR="008C5C52">
              <w:rPr>
                <w:szCs w:val="28"/>
              </w:rPr>
              <w:t>4398,9</w:t>
            </w:r>
            <w:r w:rsidRPr="0056099D">
              <w:rPr>
                <w:szCs w:val="28"/>
              </w:rPr>
              <w:t xml:space="preserve"> </w:t>
            </w:r>
            <w:proofErr w:type="spellStart"/>
            <w:r w:rsidRPr="0056099D">
              <w:rPr>
                <w:szCs w:val="28"/>
              </w:rPr>
              <w:t>тыс</w:t>
            </w:r>
            <w:proofErr w:type="gramStart"/>
            <w:r w:rsidRPr="0056099D">
              <w:rPr>
                <w:szCs w:val="28"/>
              </w:rPr>
              <w:t>.р</w:t>
            </w:r>
            <w:proofErr w:type="gramEnd"/>
            <w:r w:rsidRPr="0056099D">
              <w:rPr>
                <w:szCs w:val="28"/>
              </w:rPr>
              <w:t>уб</w:t>
            </w:r>
            <w:proofErr w:type="spellEnd"/>
            <w:r w:rsidRPr="0056099D">
              <w:rPr>
                <w:szCs w:val="28"/>
              </w:rPr>
              <w:t>.(средства районного бюджета)</w:t>
            </w:r>
          </w:p>
          <w:p w:rsidR="00B07FA6" w:rsidRDefault="00B07FA6" w:rsidP="00D44BF4">
            <w:pPr>
              <w:tabs>
                <w:tab w:val="left" w:pos="780"/>
                <w:tab w:val="left" w:pos="4500"/>
              </w:tabs>
              <w:rPr>
                <w:szCs w:val="28"/>
              </w:rPr>
            </w:pPr>
            <w:r w:rsidRPr="00B07FA6">
              <w:rPr>
                <w:szCs w:val="28"/>
              </w:rPr>
              <w:t>- 202</w:t>
            </w:r>
            <w:r w:rsidR="00CF3348">
              <w:rPr>
                <w:szCs w:val="28"/>
              </w:rPr>
              <w:t>3</w:t>
            </w:r>
            <w:r w:rsidRPr="00B07FA6">
              <w:rPr>
                <w:szCs w:val="28"/>
              </w:rPr>
              <w:t xml:space="preserve">- </w:t>
            </w:r>
            <w:r w:rsidR="008C5C52">
              <w:rPr>
                <w:szCs w:val="28"/>
              </w:rPr>
              <w:t>3643,7</w:t>
            </w:r>
            <w:r w:rsidRPr="00B07FA6">
              <w:rPr>
                <w:szCs w:val="28"/>
              </w:rPr>
              <w:t xml:space="preserve"> </w:t>
            </w:r>
            <w:proofErr w:type="spellStart"/>
            <w:r w:rsidRPr="00B07FA6">
              <w:rPr>
                <w:szCs w:val="28"/>
              </w:rPr>
              <w:t>тыс</w:t>
            </w:r>
            <w:proofErr w:type="gramStart"/>
            <w:r w:rsidRPr="00B07FA6">
              <w:rPr>
                <w:szCs w:val="28"/>
              </w:rPr>
              <w:t>.р</w:t>
            </w:r>
            <w:proofErr w:type="gramEnd"/>
            <w:r w:rsidRPr="00B07FA6">
              <w:rPr>
                <w:szCs w:val="28"/>
              </w:rPr>
              <w:t>уб</w:t>
            </w:r>
            <w:proofErr w:type="spellEnd"/>
            <w:r w:rsidRPr="00B07FA6">
              <w:rPr>
                <w:szCs w:val="28"/>
              </w:rPr>
              <w:t>.(средства районного бюджета)</w:t>
            </w:r>
          </w:p>
          <w:p w:rsidR="009E524F" w:rsidRPr="00FC4D1D" w:rsidRDefault="009E524F" w:rsidP="00D44BF4">
            <w:pPr>
              <w:tabs>
                <w:tab w:val="left" w:pos="780"/>
                <w:tab w:val="left" w:pos="4500"/>
              </w:tabs>
              <w:rPr>
                <w:szCs w:val="28"/>
              </w:rPr>
            </w:pPr>
            <w:r w:rsidRPr="009E524F">
              <w:rPr>
                <w:szCs w:val="28"/>
              </w:rPr>
              <w:t>- 20</w:t>
            </w:r>
            <w:r w:rsidR="00CF3348">
              <w:rPr>
                <w:szCs w:val="28"/>
              </w:rPr>
              <w:t>24</w:t>
            </w:r>
            <w:r w:rsidR="008C5C52">
              <w:rPr>
                <w:szCs w:val="28"/>
              </w:rPr>
              <w:t>- 3686,6</w:t>
            </w:r>
            <w:r w:rsidRPr="009E524F">
              <w:rPr>
                <w:szCs w:val="28"/>
              </w:rPr>
              <w:t xml:space="preserve">  </w:t>
            </w:r>
            <w:proofErr w:type="spellStart"/>
            <w:r w:rsidRPr="009E524F">
              <w:rPr>
                <w:szCs w:val="28"/>
              </w:rPr>
              <w:t>тыс</w:t>
            </w:r>
            <w:proofErr w:type="gramStart"/>
            <w:r w:rsidRPr="009E524F">
              <w:rPr>
                <w:szCs w:val="28"/>
              </w:rPr>
              <w:t>.р</w:t>
            </w:r>
            <w:proofErr w:type="gramEnd"/>
            <w:r w:rsidRPr="009E524F">
              <w:rPr>
                <w:szCs w:val="28"/>
              </w:rPr>
              <w:t>уб</w:t>
            </w:r>
            <w:proofErr w:type="spellEnd"/>
            <w:r w:rsidRPr="009E524F">
              <w:rPr>
                <w:szCs w:val="28"/>
              </w:rPr>
              <w:t>.(средства районного бюджета</w:t>
            </w:r>
          </w:p>
        </w:tc>
      </w:tr>
    </w:tbl>
    <w:p w:rsidR="00D44BF4" w:rsidRDefault="00D44BF4" w:rsidP="00D44BF4">
      <w:pPr>
        <w:pStyle w:val="ad"/>
        <w:tabs>
          <w:tab w:val="left" w:pos="851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2A25" w:rsidRDefault="00F1779B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Раздел 4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Pr="00B12C72">
        <w:rPr>
          <w:rFonts w:ascii="Times New Roman" w:hAnsi="Times New Roman"/>
          <w:sz w:val="28"/>
          <w:szCs w:val="28"/>
        </w:rPr>
        <w:t>«Обоснование ресурсного обеспечения программы» изложить в следующей редакции:</w:t>
      </w:r>
    </w:p>
    <w:p w:rsidR="000D1BCC" w:rsidRPr="000D1BCC" w:rsidRDefault="000D1BCC" w:rsidP="000D1BCC">
      <w:pPr>
        <w:tabs>
          <w:tab w:val="left" w:pos="851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«</w:t>
      </w:r>
      <w:r w:rsidRPr="00FC4D1D">
        <w:rPr>
          <w:b/>
          <w:bCs/>
          <w:szCs w:val="28"/>
        </w:rPr>
        <w:t>4. Обоснование ресурсного обеспечения Программы.</w:t>
      </w:r>
    </w:p>
    <w:p w:rsidR="00F1779B" w:rsidRPr="00B12C72" w:rsidRDefault="000D1BCC" w:rsidP="005F0829">
      <w:pPr>
        <w:tabs>
          <w:tab w:val="left" w:pos="851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="00F1779B" w:rsidRPr="00B12C72">
        <w:rPr>
          <w:szCs w:val="28"/>
        </w:rPr>
        <w:t xml:space="preserve">Программа реализуется за счет средств  бюджета муниципального образования «Ельнинский район» Смоленской области. Предполагаемый объем средств на реализацию мероприятий составляет </w:t>
      </w:r>
      <w:r w:rsidR="00D36BCF">
        <w:rPr>
          <w:szCs w:val="28"/>
        </w:rPr>
        <w:t>20005,3</w:t>
      </w:r>
      <w:r w:rsidR="00F1779B" w:rsidRPr="00B12C72">
        <w:rPr>
          <w:szCs w:val="28"/>
        </w:rPr>
        <w:t xml:space="preserve"> тыс. руб. в том числе: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2020 год </w:t>
      </w:r>
      <w:r w:rsidR="00BF15B0">
        <w:rPr>
          <w:szCs w:val="28"/>
        </w:rPr>
        <w:t>–4047,3</w:t>
      </w:r>
      <w:r w:rsidRPr="00B12C72">
        <w:rPr>
          <w:szCs w:val="28"/>
        </w:rPr>
        <w:t xml:space="preserve">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2021 год </w:t>
      </w:r>
      <w:r w:rsidR="00BF15B0">
        <w:rPr>
          <w:szCs w:val="28"/>
        </w:rPr>
        <w:t>–4228,8</w:t>
      </w:r>
      <w:r w:rsidRPr="00B12C72">
        <w:rPr>
          <w:szCs w:val="28"/>
        </w:rPr>
        <w:t xml:space="preserve"> тысяч рублей;</w:t>
      </w:r>
    </w:p>
    <w:p w:rsidR="00D36BCF" w:rsidRDefault="00D36BCF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D36BCF">
        <w:rPr>
          <w:szCs w:val="28"/>
        </w:rPr>
        <w:t>202</w:t>
      </w:r>
      <w:r>
        <w:rPr>
          <w:szCs w:val="28"/>
        </w:rPr>
        <w:t>2</w:t>
      </w:r>
      <w:r w:rsidRPr="00D36BCF">
        <w:rPr>
          <w:szCs w:val="28"/>
        </w:rPr>
        <w:t xml:space="preserve"> год – </w:t>
      </w:r>
      <w:r>
        <w:rPr>
          <w:szCs w:val="28"/>
        </w:rPr>
        <w:t>4398,9</w:t>
      </w:r>
      <w:r w:rsidRPr="00D36BCF">
        <w:rPr>
          <w:szCs w:val="28"/>
        </w:rPr>
        <w:t xml:space="preserve"> тысяч рублей;</w:t>
      </w:r>
    </w:p>
    <w:p w:rsidR="00B07FA6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202</w:t>
      </w:r>
      <w:r w:rsidR="00D36BCF">
        <w:rPr>
          <w:szCs w:val="28"/>
        </w:rPr>
        <w:t>3</w:t>
      </w:r>
      <w:r w:rsidRPr="00B12C72">
        <w:rPr>
          <w:szCs w:val="28"/>
        </w:rPr>
        <w:t xml:space="preserve"> год </w:t>
      </w:r>
      <w:r w:rsidR="00BF15B0">
        <w:rPr>
          <w:szCs w:val="28"/>
        </w:rPr>
        <w:t>–</w:t>
      </w:r>
      <w:r w:rsidR="00D36BCF">
        <w:rPr>
          <w:szCs w:val="28"/>
        </w:rPr>
        <w:t>3643,7</w:t>
      </w:r>
      <w:r w:rsidRPr="00B12C72">
        <w:rPr>
          <w:szCs w:val="28"/>
        </w:rPr>
        <w:t xml:space="preserve"> тысяч рублей</w:t>
      </w:r>
      <w:r w:rsidR="00B07FA6">
        <w:rPr>
          <w:szCs w:val="28"/>
        </w:rPr>
        <w:t>;</w:t>
      </w:r>
    </w:p>
    <w:p w:rsidR="00F1779B" w:rsidRPr="00B12C72" w:rsidRDefault="00B07FA6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07FA6">
        <w:rPr>
          <w:szCs w:val="28"/>
        </w:rPr>
        <w:t>202</w:t>
      </w:r>
      <w:r w:rsidR="00D36BCF">
        <w:rPr>
          <w:szCs w:val="28"/>
        </w:rPr>
        <w:t>4</w:t>
      </w:r>
      <w:r w:rsidRPr="00B07FA6">
        <w:rPr>
          <w:szCs w:val="28"/>
        </w:rPr>
        <w:t xml:space="preserve"> год </w:t>
      </w:r>
      <w:r w:rsidR="00BF15B0">
        <w:rPr>
          <w:szCs w:val="28"/>
        </w:rPr>
        <w:t>–</w:t>
      </w:r>
      <w:r w:rsidR="00D36BCF">
        <w:rPr>
          <w:szCs w:val="28"/>
        </w:rPr>
        <w:t>3686,6</w:t>
      </w:r>
      <w:r w:rsidRPr="00B07FA6">
        <w:rPr>
          <w:szCs w:val="28"/>
        </w:rPr>
        <w:t xml:space="preserve"> тысяч рублей</w:t>
      </w:r>
      <w:r w:rsidR="000D1BCC">
        <w:rPr>
          <w:szCs w:val="28"/>
        </w:rPr>
        <w:t>».</w:t>
      </w:r>
    </w:p>
    <w:p w:rsidR="00121ABC" w:rsidRDefault="00DB5EF9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Приложение №1 «Целевые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</w:t>
      </w:r>
      <w:r w:rsidR="000D016B">
        <w:rPr>
          <w:rFonts w:ascii="Times New Roman" w:hAnsi="Times New Roman"/>
          <w:sz w:val="28"/>
          <w:szCs w:val="28"/>
        </w:rPr>
        <w:t xml:space="preserve">го района Смоленской области», </w:t>
      </w:r>
      <w:r w:rsidR="000D016B" w:rsidRPr="00B12C72">
        <w:rPr>
          <w:rFonts w:ascii="Times New Roman" w:hAnsi="Times New Roman"/>
          <w:sz w:val="28"/>
          <w:szCs w:val="28"/>
        </w:rPr>
        <w:t xml:space="preserve">изложить в </w:t>
      </w:r>
      <w:r w:rsidR="000D016B">
        <w:rPr>
          <w:rFonts w:ascii="Times New Roman" w:hAnsi="Times New Roman"/>
          <w:sz w:val="28"/>
          <w:szCs w:val="28"/>
        </w:rPr>
        <w:t>новой</w:t>
      </w:r>
      <w:r w:rsidR="000D016B" w:rsidRPr="00B12C72">
        <w:rPr>
          <w:rFonts w:ascii="Times New Roman" w:hAnsi="Times New Roman"/>
          <w:sz w:val="28"/>
          <w:szCs w:val="28"/>
        </w:rPr>
        <w:t xml:space="preserve"> редакции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0D016B" w:rsidRPr="00B12C72">
        <w:rPr>
          <w:rFonts w:ascii="Times New Roman" w:hAnsi="Times New Roman"/>
          <w:sz w:val="28"/>
          <w:szCs w:val="28"/>
        </w:rPr>
        <w:t>(прилагается)</w:t>
      </w:r>
      <w:r w:rsidR="000D016B">
        <w:rPr>
          <w:rFonts w:ascii="Times New Roman" w:hAnsi="Times New Roman"/>
          <w:sz w:val="28"/>
          <w:szCs w:val="28"/>
        </w:rPr>
        <w:t>.</w:t>
      </w:r>
    </w:p>
    <w:p w:rsidR="00F1779B" w:rsidRPr="00B12C72" w:rsidRDefault="00121ABC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2C72">
        <w:rPr>
          <w:rFonts w:ascii="Times New Roman" w:hAnsi="Times New Roman"/>
          <w:sz w:val="28"/>
          <w:szCs w:val="28"/>
        </w:rPr>
        <w:t xml:space="preserve">риложение </w:t>
      </w:r>
      <w:r w:rsidR="008A2854" w:rsidRPr="00B12C72">
        <w:rPr>
          <w:rFonts w:ascii="Times New Roman" w:hAnsi="Times New Roman"/>
          <w:sz w:val="28"/>
          <w:szCs w:val="28"/>
        </w:rPr>
        <w:t>№2 «План реализации муниципальной программы «Организация деятельности муниципального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казенного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учреждения «Централ</w:t>
      </w:r>
      <w:r>
        <w:rPr>
          <w:rFonts w:ascii="Times New Roman" w:hAnsi="Times New Roman"/>
          <w:sz w:val="28"/>
          <w:szCs w:val="28"/>
        </w:rPr>
        <w:t>изованная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бухгалтерия учреждени</w:t>
      </w:r>
      <w:r w:rsidR="008A2854" w:rsidRPr="00B12C72">
        <w:rPr>
          <w:rFonts w:ascii="Times New Roman" w:hAnsi="Times New Roman"/>
          <w:sz w:val="28"/>
          <w:szCs w:val="28"/>
        </w:rPr>
        <w:t>й образования и других учреждений Ельнинского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района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Смоленской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области»,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изложить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новой</w:t>
      </w:r>
      <w:r w:rsidR="008A2854" w:rsidRPr="00B12C72">
        <w:rPr>
          <w:rFonts w:ascii="Times New Roman" w:hAnsi="Times New Roman"/>
          <w:sz w:val="28"/>
          <w:szCs w:val="28"/>
        </w:rPr>
        <w:t xml:space="preserve"> редакции</w:t>
      </w:r>
      <w:r w:rsidR="00D44BF4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(прилагается).</w:t>
      </w:r>
    </w:p>
    <w:p w:rsidR="000D5D20" w:rsidRPr="00B12C72" w:rsidRDefault="00E2059A" w:rsidP="005F0829">
      <w:pPr>
        <w:pStyle w:val="ad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2C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45A92" w:rsidRPr="00B12C72">
        <w:rPr>
          <w:rFonts w:ascii="Times New Roman" w:hAnsi="Times New Roman"/>
          <w:sz w:val="28"/>
          <w:szCs w:val="28"/>
        </w:rPr>
        <w:t>заместителя Главы</w:t>
      </w:r>
      <w:r w:rsidRPr="00B12C72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</w:t>
      </w:r>
      <w:r w:rsidR="00745A92" w:rsidRPr="00B12C72">
        <w:rPr>
          <w:rFonts w:ascii="Times New Roman" w:hAnsi="Times New Roman"/>
          <w:sz w:val="28"/>
          <w:szCs w:val="28"/>
        </w:rPr>
        <w:t>Смоленской области М.А. Пысина</w:t>
      </w:r>
      <w:r w:rsidRPr="00B12C72">
        <w:rPr>
          <w:rFonts w:ascii="Times New Roman" w:hAnsi="Times New Roman"/>
          <w:sz w:val="28"/>
          <w:szCs w:val="28"/>
        </w:rPr>
        <w:t>.</w:t>
      </w:r>
    </w:p>
    <w:p w:rsidR="00947E36" w:rsidRDefault="00947E36" w:rsidP="005F0829">
      <w:pPr>
        <w:ind w:firstLine="709"/>
        <w:jc w:val="both"/>
        <w:rPr>
          <w:szCs w:val="28"/>
        </w:rPr>
      </w:pPr>
    </w:p>
    <w:p w:rsidR="000D5D20" w:rsidRDefault="000D5D20" w:rsidP="005F0829">
      <w:pPr>
        <w:pStyle w:val="a3"/>
        <w:ind w:left="0" w:right="-2" w:firstLine="0"/>
        <w:jc w:val="both"/>
      </w:pPr>
    </w:p>
    <w:p w:rsidR="00937F29" w:rsidRPr="00D67ED2" w:rsidRDefault="000D5D20" w:rsidP="005F0829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Глава муниципального</w:t>
      </w:r>
      <w:r w:rsidR="00882ECF">
        <w:rPr>
          <w:szCs w:val="28"/>
        </w:rPr>
        <w:t xml:space="preserve"> </w:t>
      </w:r>
      <w:r w:rsidRPr="00D67ED2">
        <w:rPr>
          <w:szCs w:val="28"/>
        </w:rPr>
        <w:t xml:space="preserve">образования </w:t>
      </w:r>
    </w:p>
    <w:p w:rsidR="000D5D20" w:rsidRPr="00D67ED2" w:rsidRDefault="000D5D20" w:rsidP="005F0829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«Ельнинский райо</w:t>
      </w:r>
      <w:r w:rsidR="00937F29" w:rsidRPr="00D67ED2">
        <w:rPr>
          <w:szCs w:val="28"/>
        </w:rPr>
        <w:t xml:space="preserve">н» </w:t>
      </w:r>
      <w:r w:rsidRPr="00D67ED2">
        <w:rPr>
          <w:szCs w:val="28"/>
        </w:rPr>
        <w:t>Смоленс</w:t>
      </w:r>
      <w:r w:rsidR="0026734D">
        <w:rPr>
          <w:szCs w:val="28"/>
        </w:rPr>
        <w:t xml:space="preserve">кой области </w:t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Pr="00D67ED2">
        <w:rPr>
          <w:szCs w:val="28"/>
        </w:rPr>
        <w:t xml:space="preserve">Н.Д. </w:t>
      </w:r>
      <w:proofErr w:type="spellStart"/>
      <w:r w:rsidRPr="00D67ED2">
        <w:rPr>
          <w:szCs w:val="28"/>
        </w:rPr>
        <w:t>Мищенков</w:t>
      </w:r>
      <w:proofErr w:type="spellEnd"/>
    </w:p>
    <w:p w:rsidR="003A762A" w:rsidRPr="00D67ED2" w:rsidRDefault="00361486" w:rsidP="002506DB">
      <w:pPr>
        <w:pStyle w:val="a3"/>
        <w:ind w:left="0" w:right="-55" w:firstLine="0"/>
        <w:jc w:val="both"/>
      </w:pPr>
      <w:r w:rsidRPr="00D67ED2">
        <w:br w:type="page"/>
      </w:r>
    </w:p>
    <w:p w:rsidR="007109A0" w:rsidRPr="00D67ED2" w:rsidRDefault="007109A0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b/>
                <w:szCs w:val="28"/>
              </w:rPr>
              <w:t>Разослать:</w:t>
            </w:r>
            <w:r w:rsidR="00882EC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пр</w:t>
            </w:r>
            <w:r w:rsidR="00745A92">
              <w:rPr>
                <w:szCs w:val="28"/>
              </w:rPr>
              <w:t>.,</w:t>
            </w:r>
            <w:r w:rsidR="00882ECF">
              <w:rPr>
                <w:szCs w:val="28"/>
              </w:rPr>
              <w:t xml:space="preserve"> </w:t>
            </w:r>
            <w:r w:rsidR="00FC4D1D">
              <w:t>фин.</w:t>
            </w:r>
            <w:r w:rsidR="00882ECF">
              <w:t xml:space="preserve"> </w:t>
            </w:r>
            <w:r w:rsidR="00FC4D1D">
              <w:t>упр., МКУ ЦБ</w:t>
            </w:r>
            <w:r w:rsidR="004D3696">
              <w:t>,</w:t>
            </w:r>
            <w:r w:rsidR="00882ECF">
              <w:t xml:space="preserve"> </w:t>
            </w:r>
            <w:r w:rsidR="004D3696">
              <w:t>отдел экономики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Исп. </w:t>
            </w:r>
            <w:r w:rsidR="008E0C1C">
              <w:rPr>
                <w:szCs w:val="28"/>
              </w:rPr>
              <w:t xml:space="preserve">Е.П. </w:t>
            </w:r>
            <w:proofErr w:type="spellStart"/>
            <w:r w:rsidR="008E0C1C">
              <w:rPr>
                <w:szCs w:val="28"/>
              </w:rPr>
              <w:t>Николаенкова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8E0C1C">
              <w:rPr>
                <w:szCs w:val="28"/>
              </w:rPr>
              <w:t>4-17</w:t>
            </w:r>
            <w:r>
              <w:rPr>
                <w:szCs w:val="28"/>
              </w:rPr>
              <w:t>-</w:t>
            </w:r>
            <w:r w:rsidR="008E0C1C">
              <w:rPr>
                <w:szCs w:val="28"/>
              </w:rPr>
              <w:t>56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8E0C1C" w:rsidP="002506DB">
            <w:pPr>
              <w:pStyle w:val="a3"/>
              <w:ind w:left="0" w:right="-55" w:firstLine="0"/>
              <w:jc w:val="both"/>
            </w:pPr>
            <w:r>
              <w:rPr>
                <w:szCs w:val="28"/>
              </w:rPr>
              <w:t xml:space="preserve">С.В. </w:t>
            </w:r>
            <w:r w:rsidR="00FC4D1D">
              <w:rPr>
                <w:szCs w:val="28"/>
              </w:rPr>
              <w:t>Соколова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FC4D1D">
              <w:rPr>
                <w:szCs w:val="28"/>
              </w:rPr>
              <w:t>4-23</w:t>
            </w:r>
            <w:r>
              <w:rPr>
                <w:szCs w:val="28"/>
              </w:rPr>
              <w:t>-</w:t>
            </w:r>
            <w:r w:rsidR="00FC4D1D">
              <w:rPr>
                <w:szCs w:val="28"/>
              </w:rPr>
              <w:t>79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>22.01.2022 г.</w:t>
            </w: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>Визы:</w:t>
            </w: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>О.А. Ноздратенко           ____________</w:t>
            </w:r>
            <w:r w:rsidRPr="004D3696">
              <w:rPr>
                <w:szCs w:val="28"/>
              </w:rPr>
              <w:tab/>
            </w: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>М.А. Пысин                 _____________</w:t>
            </w:r>
            <w:r w:rsidRPr="004D3696">
              <w:rPr>
                <w:szCs w:val="28"/>
              </w:rPr>
              <w:tab/>
            </w:r>
          </w:p>
          <w:p w:rsidR="004D3696" w:rsidRPr="004D3696" w:rsidRDefault="004D3696" w:rsidP="00CE5CC2">
            <w:pPr>
              <w:pStyle w:val="a3"/>
              <w:ind w:left="0" w:firstLine="0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>А.А. Макаренкова          _____________</w:t>
            </w:r>
            <w:r w:rsidRPr="004D3696">
              <w:rPr>
                <w:szCs w:val="28"/>
              </w:rPr>
              <w:tab/>
            </w:r>
            <w:r w:rsidRPr="004D3696">
              <w:rPr>
                <w:szCs w:val="28"/>
              </w:rPr>
              <w:tab/>
            </w:r>
          </w:p>
          <w:p w:rsidR="004D3696" w:rsidRPr="004D3696" w:rsidRDefault="004D3696" w:rsidP="004D3696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 xml:space="preserve">Т.В. </w:t>
            </w:r>
            <w:proofErr w:type="spellStart"/>
            <w:r w:rsidRPr="004D3696">
              <w:rPr>
                <w:szCs w:val="28"/>
              </w:rPr>
              <w:t>Орещенкова</w:t>
            </w:r>
            <w:proofErr w:type="spellEnd"/>
            <w:r w:rsidRPr="004D3696">
              <w:rPr>
                <w:szCs w:val="28"/>
              </w:rPr>
              <w:t xml:space="preserve">          ______________</w:t>
            </w:r>
            <w:r w:rsidRPr="004D3696">
              <w:rPr>
                <w:szCs w:val="28"/>
              </w:rPr>
              <w:tab/>
            </w:r>
            <w:r w:rsidRPr="004D3696">
              <w:rPr>
                <w:szCs w:val="28"/>
              </w:rPr>
              <w:tab/>
            </w:r>
          </w:p>
          <w:p w:rsidR="00E2059A" w:rsidRPr="00A317CA" w:rsidRDefault="004D3696" w:rsidP="00CE5CC2">
            <w:pPr>
              <w:pStyle w:val="a3"/>
              <w:ind w:right="-55"/>
              <w:jc w:val="both"/>
              <w:rPr>
                <w:szCs w:val="28"/>
              </w:rPr>
            </w:pPr>
            <w:r w:rsidRPr="004D3696">
              <w:rPr>
                <w:szCs w:val="28"/>
              </w:rPr>
              <w:t xml:space="preserve">О.И. Новикова          </w:t>
            </w:r>
            <w:r w:rsidR="00CE5CC2">
              <w:rPr>
                <w:szCs w:val="28"/>
              </w:rPr>
              <w:t xml:space="preserve">  </w:t>
            </w:r>
            <w:r w:rsidRPr="004D3696">
              <w:rPr>
                <w:szCs w:val="28"/>
              </w:rPr>
              <w:t xml:space="preserve"> _____________</w:t>
            </w:r>
            <w:r w:rsidR="00CE5CC2">
              <w:rPr>
                <w:szCs w:val="28"/>
              </w:rPr>
              <w:t xml:space="preserve"> </w:t>
            </w:r>
          </w:p>
        </w:tc>
        <w:tc>
          <w:tcPr>
            <w:tcW w:w="5237" w:type="dxa"/>
          </w:tcPr>
          <w:p w:rsidR="004D3696" w:rsidRDefault="004D3696" w:rsidP="002506DB">
            <w:pPr>
              <w:pStyle w:val="a3"/>
              <w:ind w:left="0" w:right="-55" w:firstLine="0"/>
              <w:jc w:val="both"/>
            </w:pPr>
          </w:p>
          <w:p w:rsidR="004D3696" w:rsidRPr="004D3696" w:rsidRDefault="004D3696" w:rsidP="004D3696"/>
          <w:p w:rsidR="004D3696" w:rsidRPr="004D3696" w:rsidRDefault="004D3696" w:rsidP="004D3696"/>
          <w:p w:rsidR="004D3696" w:rsidRDefault="004D3696" w:rsidP="004D3696"/>
          <w:p w:rsidR="004D3696" w:rsidRDefault="004D3696" w:rsidP="00D44BF4">
            <w:r>
              <w:tab/>
            </w:r>
            <w:r w:rsidRPr="004D3696">
              <w:t xml:space="preserve">«   » </w:t>
            </w:r>
            <w:r>
              <w:t>_______</w:t>
            </w:r>
            <w:r w:rsidRPr="004D3696">
              <w:t xml:space="preserve"> 202</w:t>
            </w:r>
            <w:r>
              <w:t>__</w:t>
            </w:r>
            <w:r w:rsidRPr="004D3696">
              <w:t xml:space="preserve"> г.</w:t>
            </w:r>
          </w:p>
          <w:p w:rsidR="004D3696" w:rsidRDefault="004D3696" w:rsidP="00D44BF4"/>
          <w:p w:rsidR="004D3696" w:rsidRDefault="004D3696" w:rsidP="00D44BF4">
            <w:r>
              <w:tab/>
            </w:r>
            <w:r w:rsidRPr="004D3696">
              <w:t xml:space="preserve">«   » </w:t>
            </w:r>
            <w:r>
              <w:t>_______</w:t>
            </w:r>
            <w:r w:rsidRPr="004D3696">
              <w:t>202</w:t>
            </w:r>
            <w:r>
              <w:t>__</w:t>
            </w:r>
            <w:r w:rsidRPr="004D3696">
              <w:t xml:space="preserve"> г.</w:t>
            </w:r>
          </w:p>
          <w:p w:rsidR="004D3696" w:rsidRPr="004D3696" w:rsidRDefault="004D3696" w:rsidP="00D44BF4"/>
          <w:p w:rsidR="004D3696" w:rsidRDefault="004D3696" w:rsidP="00D44BF4">
            <w:r>
              <w:tab/>
            </w:r>
            <w:r w:rsidRPr="004D3696">
              <w:t xml:space="preserve">«   » </w:t>
            </w:r>
            <w:r w:rsidR="00882ECF">
              <w:t>_______</w:t>
            </w:r>
            <w:r w:rsidRPr="004D3696">
              <w:t>202</w:t>
            </w:r>
            <w:r w:rsidR="00882ECF">
              <w:t>__</w:t>
            </w:r>
            <w:r w:rsidR="00882ECF" w:rsidRPr="004D3696">
              <w:t xml:space="preserve"> </w:t>
            </w:r>
            <w:r w:rsidRPr="004D3696">
              <w:t>г.</w:t>
            </w:r>
          </w:p>
          <w:p w:rsidR="004D3696" w:rsidRDefault="004D3696" w:rsidP="00D44BF4"/>
          <w:p w:rsidR="004D3696" w:rsidRDefault="004D3696" w:rsidP="00D44BF4">
            <w:r>
              <w:tab/>
            </w:r>
            <w:r w:rsidRPr="004D3696">
              <w:t xml:space="preserve">«   » </w:t>
            </w:r>
            <w:r>
              <w:t>_______</w:t>
            </w:r>
            <w:r w:rsidRPr="004D3696">
              <w:t>202</w:t>
            </w:r>
            <w:r>
              <w:t>__</w:t>
            </w:r>
            <w:r w:rsidRPr="004D3696">
              <w:t xml:space="preserve"> г.</w:t>
            </w:r>
          </w:p>
          <w:p w:rsidR="004D3696" w:rsidRDefault="004D3696" w:rsidP="00D44BF4"/>
          <w:p w:rsidR="00E2059A" w:rsidRPr="004D3696" w:rsidRDefault="004D3696" w:rsidP="00D44BF4">
            <w:r>
              <w:tab/>
            </w:r>
            <w:r w:rsidRPr="004D3696">
              <w:t xml:space="preserve">«   » </w:t>
            </w:r>
            <w:r>
              <w:t>_______</w:t>
            </w:r>
            <w:r w:rsidRPr="004D3696">
              <w:t xml:space="preserve"> 202</w:t>
            </w:r>
            <w:r>
              <w:t>_</w:t>
            </w:r>
            <w:r w:rsidR="00882ECF">
              <w:t>_</w:t>
            </w:r>
            <w:r w:rsidRPr="004D3696">
              <w:t xml:space="preserve"> г.</w:t>
            </w:r>
          </w:p>
        </w:tc>
      </w:tr>
    </w:tbl>
    <w:p w:rsidR="00E2059A" w:rsidRDefault="00E2059A" w:rsidP="002506DB">
      <w:pPr>
        <w:pStyle w:val="a3"/>
        <w:ind w:left="0" w:right="-55" w:firstLine="0"/>
        <w:jc w:val="both"/>
        <w:sectPr w:rsidR="00E2059A" w:rsidSect="000D1BCC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C2167" w:rsidRDefault="000C2167" w:rsidP="0067608F">
      <w:pPr>
        <w:ind w:left="10065"/>
        <w:jc w:val="right"/>
        <w:rPr>
          <w:szCs w:val="28"/>
        </w:rPr>
      </w:pPr>
      <w:r w:rsidRPr="000C2167">
        <w:rPr>
          <w:szCs w:val="28"/>
        </w:rPr>
        <w:lastRenderedPageBreak/>
        <w:t>Приложение №1</w:t>
      </w:r>
    </w:p>
    <w:p w:rsidR="000C2167" w:rsidRDefault="000C2167" w:rsidP="0067608F">
      <w:pPr>
        <w:ind w:left="10065"/>
        <w:jc w:val="both"/>
        <w:rPr>
          <w:szCs w:val="28"/>
        </w:rPr>
      </w:pPr>
      <w:r w:rsidRPr="000C2167">
        <w:rPr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C64F61" w:rsidRDefault="00C64F61" w:rsidP="002506DB">
      <w:pPr>
        <w:jc w:val="center"/>
        <w:rPr>
          <w:b/>
          <w:szCs w:val="28"/>
        </w:rPr>
      </w:pPr>
    </w:p>
    <w:p w:rsidR="0067608F" w:rsidRDefault="0067608F" w:rsidP="002506DB">
      <w:pPr>
        <w:jc w:val="center"/>
        <w:rPr>
          <w:b/>
          <w:szCs w:val="28"/>
        </w:rPr>
      </w:pPr>
    </w:p>
    <w:p w:rsidR="000C2167" w:rsidRPr="000C2167" w:rsidRDefault="000C2167" w:rsidP="0067608F">
      <w:pPr>
        <w:jc w:val="center"/>
        <w:rPr>
          <w:b/>
          <w:szCs w:val="28"/>
        </w:rPr>
      </w:pPr>
      <w:r w:rsidRPr="000C2167">
        <w:rPr>
          <w:b/>
          <w:szCs w:val="28"/>
        </w:rPr>
        <w:t>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2506DB">
      <w:pPr>
        <w:jc w:val="center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276"/>
        <w:gridCol w:w="992"/>
        <w:gridCol w:w="1276"/>
        <w:gridCol w:w="850"/>
        <w:gridCol w:w="851"/>
        <w:gridCol w:w="850"/>
        <w:gridCol w:w="992"/>
        <w:gridCol w:w="850"/>
        <w:gridCol w:w="1277"/>
      </w:tblGrid>
      <w:tr w:rsidR="00EA69CB" w:rsidRPr="000C2167" w:rsidTr="00EA69CB">
        <w:trPr>
          <w:trHeight w:val="922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 xml:space="preserve">№      </w:t>
            </w:r>
            <w:proofErr w:type="spellStart"/>
            <w:r w:rsidRPr="000C2167">
              <w:rPr>
                <w:szCs w:val="28"/>
              </w:rPr>
              <w:t>пп</w:t>
            </w:r>
            <w:proofErr w:type="spellEnd"/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Наименование подпрограммы и показателя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Базовые</w:t>
            </w:r>
          </w:p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 xml:space="preserve">Значения </w:t>
            </w:r>
            <w:proofErr w:type="gramStart"/>
            <w:r w:rsidRPr="000C2167">
              <w:rPr>
                <w:szCs w:val="28"/>
              </w:rPr>
              <w:t>по</w:t>
            </w:r>
            <w:proofErr w:type="gramEnd"/>
          </w:p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годам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A69CB" w:rsidRPr="000C2167" w:rsidRDefault="00EA69CB" w:rsidP="002506DB">
            <w:pPr>
              <w:jc w:val="center"/>
              <w:rPr>
                <w:szCs w:val="28"/>
              </w:rPr>
            </w:pPr>
            <w:r w:rsidRPr="000C2167">
              <w:rPr>
                <w:szCs w:val="28"/>
              </w:rPr>
              <w:t>Планируемые значения показателей</w:t>
            </w:r>
          </w:p>
          <w:p w:rsidR="00EA69CB" w:rsidRPr="000C2167" w:rsidRDefault="00EA69CB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(на период  реализации решения  Ельнинского районного Совета</w:t>
            </w:r>
            <w:proofErr w:type="gramEnd"/>
          </w:p>
          <w:p w:rsidR="00EA69CB" w:rsidRPr="000C2167" w:rsidRDefault="00EA69CB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Депутатов о местном  бюджете)</w:t>
            </w:r>
            <w:proofErr w:type="gramEnd"/>
          </w:p>
        </w:tc>
      </w:tr>
      <w:tr w:rsidR="00EA69CB" w:rsidRPr="000C2167" w:rsidTr="00F21ADD"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="0067608F">
              <w:rPr>
                <w:szCs w:val="28"/>
              </w:rPr>
              <w:t xml:space="preserve"> 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67608F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277" w:type="dxa"/>
          </w:tcPr>
          <w:p w:rsidR="00EA69CB" w:rsidRPr="000C2167" w:rsidRDefault="00EA69CB" w:rsidP="0067608F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EA69CB" w:rsidRPr="000C2167" w:rsidTr="00EA69CB">
        <w:tc>
          <w:tcPr>
            <w:tcW w:w="15168" w:type="dxa"/>
            <w:gridSpan w:val="11"/>
            <w:shd w:val="clear" w:color="auto" w:fill="auto"/>
          </w:tcPr>
          <w:p w:rsidR="00EA69CB" w:rsidRPr="000C2167" w:rsidRDefault="00EA69CB" w:rsidP="002506DB">
            <w:pPr>
              <w:jc w:val="center"/>
              <w:rPr>
                <w:b/>
                <w:szCs w:val="28"/>
              </w:rPr>
            </w:pPr>
            <w:r w:rsidRPr="000C2167">
              <w:rPr>
                <w:b/>
                <w:szCs w:val="28"/>
              </w:rPr>
              <w:t>1.Цель муниципальной программы</w:t>
            </w:r>
          </w:p>
        </w:tc>
      </w:tr>
      <w:tr w:rsidR="00EA69CB" w:rsidRPr="000C2167" w:rsidTr="00F21ADD"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Целевой показатель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</w:tr>
      <w:tr w:rsidR="00EA69CB" w:rsidRPr="000C2167" w:rsidTr="00F21ADD">
        <w:trPr>
          <w:trHeight w:val="1132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autoSpaceDE w:val="0"/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№1 Обеспечение целевого расходования средств бюджетов обслуживаемых учреждений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:rsidR="00EA69CB" w:rsidRPr="000C2167" w:rsidRDefault="00F21ADD" w:rsidP="002506D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A69CB" w:rsidRPr="000C2167" w:rsidTr="00F21ADD">
        <w:trPr>
          <w:trHeight w:val="1558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bCs/>
                <w:szCs w:val="28"/>
              </w:rPr>
            </w:pPr>
            <w:r>
              <w:rPr>
                <w:szCs w:val="28"/>
              </w:rPr>
              <w:t>№2</w:t>
            </w:r>
            <w:r w:rsidRPr="000C2167">
              <w:rPr>
                <w:bCs/>
                <w:szCs w:val="28"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:rsidR="00EA69CB" w:rsidRPr="000C2167" w:rsidRDefault="00F21ADD" w:rsidP="002506D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0C2167" w:rsidRPr="000C2167" w:rsidRDefault="000C2167" w:rsidP="002506DB">
      <w:pPr>
        <w:ind w:left="9498" w:hanging="1275"/>
        <w:jc w:val="both"/>
        <w:rPr>
          <w:szCs w:val="28"/>
        </w:rPr>
      </w:pPr>
    </w:p>
    <w:p w:rsidR="000C2167" w:rsidRPr="000C2167" w:rsidRDefault="000C2167" w:rsidP="002506DB">
      <w:pPr>
        <w:ind w:left="9498" w:hanging="1275"/>
        <w:jc w:val="both"/>
        <w:rPr>
          <w:szCs w:val="28"/>
        </w:rPr>
      </w:pPr>
    </w:p>
    <w:p w:rsidR="009872A0" w:rsidRDefault="009872A0" w:rsidP="002506DB">
      <w:pPr>
        <w:ind w:left="9498" w:hanging="1275"/>
        <w:jc w:val="right"/>
        <w:rPr>
          <w:szCs w:val="28"/>
        </w:rPr>
      </w:pPr>
    </w:p>
    <w:p w:rsidR="000C2167" w:rsidRPr="000C2167" w:rsidRDefault="000C2167" w:rsidP="0067608F">
      <w:pPr>
        <w:ind w:left="10065"/>
        <w:jc w:val="right"/>
        <w:rPr>
          <w:szCs w:val="28"/>
        </w:rPr>
      </w:pPr>
      <w:r w:rsidRPr="000C2167">
        <w:rPr>
          <w:szCs w:val="28"/>
        </w:rPr>
        <w:t xml:space="preserve">Приложение №2 </w:t>
      </w:r>
    </w:p>
    <w:p w:rsidR="000C2167" w:rsidRDefault="000C2167" w:rsidP="0067608F">
      <w:pPr>
        <w:ind w:left="10065"/>
        <w:jc w:val="both"/>
        <w:rPr>
          <w:szCs w:val="28"/>
        </w:rPr>
      </w:pPr>
      <w:r w:rsidRPr="000C2167">
        <w:rPr>
          <w:szCs w:val="28"/>
        </w:rPr>
        <w:t xml:space="preserve"> 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p w:rsidR="00C64F61" w:rsidRPr="000C2167" w:rsidRDefault="00C64F61" w:rsidP="002506DB">
      <w:pPr>
        <w:tabs>
          <w:tab w:val="left" w:pos="11580"/>
        </w:tabs>
        <w:jc w:val="center"/>
        <w:rPr>
          <w:szCs w:val="28"/>
        </w:rPr>
      </w:pPr>
    </w:p>
    <w:p w:rsidR="000C2167" w:rsidRPr="000C2167" w:rsidRDefault="000C2167" w:rsidP="00533CFD">
      <w:pPr>
        <w:jc w:val="center"/>
        <w:rPr>
          <w:b/>
          <w:szCs w:val="28"/>
        </w:rPr>
      </w:pPr>
    </w:p>
    <w:p w:rsidR="000C2167" w:rsidRPr="000C2167" w:rsidRDefault="000C2167" w:rsidP="002506DB">
      <w:pPr>
        <w:rPr>
          <w:szCs w:val="28"/>
        </w:rPr>
      </w:pPr>
    </w:p>
    <w:p w:rsidR="000C2167" w:rsidRP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tbl>
      <w:tblPr>
        <w:tblW w:w="1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"/>
        <w:gridCol w:w="1609"/>
        <w:gridCol w:w="1168"/>
        <w:gridCol w:w="894"/>
        <w:gridCol w:w="348"/>
        <w:gridCol w:w="425"/>
        <w:gridCol w:w="567"/>
        <w:gridCol w:w="186"/>
        <w:gridCol w:w="760"/>
        <w:gridCol w:w="46"/>
        <w:gridCol w:w="721"/>
        <w:gridCol w:w="271"/>
        <w:gridCol w:w="361"/>
        <w:gridCol w:w="632"/>
        <w:gridCol w:w="237"/>
        <w:gridCol w:w="613"/>
        <w:gridCol w:w="263"/>
        <w:gridCol w:w="541"/>
        <w:gridCol w:w="26"/>
        <w:gridCol w:w="283"/>
        <w:gridCol w:w="551"/>
        <w:gridCol w:w="709"/>
        <w:gridCol w:w="850"/>
        <w:gridCol w:w="94"/>
        <w:gridCol w:w="750"/>
        <w:gridCol w:w="100"/>
        <w:gridCol w:w="653"/>
        <w:gridCol w:w="950"/>
      </w:tblGrid>
      <w:tr w:rsidR="002E2D19" w:rsidRPr="000C2167" w:rsidTr="007B19EA">
        <w:trPr>
          <w:trHeight w:val="5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Наименование муниципальной программы,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Ответственный исполнитель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Источники финансового обеспечения</w:t>
            </w:r>
          </w:p>
        </w:tc>
        <w:tc>
          <w:tcPr>
            <w:tcW w:w="5448" w:type="dxa"/>
            <w:gridSpan w:val="12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 xml:space="preserve">Объемы средств на реализацию муниципальной программы на отчетный год и плановый период, </w:t>
            </w:r>
            <w:proofErr w:type="spellStart"/>
            <w:r w:rsidRPr="000C2167">
              <w:t>тыс</w:t>
            </w:r>
            <w:proofErr w:type="gramStart"/>
            <w:r w:rsidRPr="000C2167">
              <w:t>.р</w:t>
            </w:r>
            <w:proofErr w:type="gramEnd"/>
            <w:r w:rsidRPr="000C2167">
              <w:t>ублей</w:t>
            </w:r>
            <w:proofErr w:type="spellEnd"/>
            <w:r w:rsidRPr="000C2167">
              <w:t>,</w:t>
            </w:r>
          </w:p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83" w:type="dxa"/>
            <w:gridSpan w:val="13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</w:p>
        </w:tc>
      </w:tr>
      <w:tr w:rsidR="00A34D35" w:rsidRPr="000C2167" w:rsidTr="007B19EA">
        <w:trPr>
          <w:trHeight w:val="16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всего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0218BB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0218BB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0218B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0218BB">
              <w:rPr>
                <w:sz w:val="16"/>
                <w:szCs w:val="16"/>
              </w:rPr>
              <w:t>2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0218B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 w:rsidR="000218BB">
              <w:rPr>
                <w:sz w:val="16"/>
                <w:szCs w:val="16"/>
              </w:rPr>
              <w:t>23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0218B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 w:rsidR="000218BB">
              <w:rPr>
                <w:sz w:val="16"/>
                <w:szCs w:val="16"/>
              </w:rPr>
              <w:t>4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A34D35" w:rsidRPr="00A34D35" w:rsidRDefault="00A34D35" w:rsidP="00A34D35">
            <w:pPr>
              <w:tabs>
                <w:tab w:val="left" w:pos="591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По годам, всего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34D35" w:rsidRPr="000C2167" w:rsidRDefault="00A34D35" w:rsidP="00EA69C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</w:tr>
      <w:tr w:rsidR="00A34D35" w:rsidRPr="000C2167" w:rsidTr="007B19EA">
        <w:trPr>
          <w:trHeight w:val="165"/>
        </w:trPr>
        <w:tc>
          <w:tcPr>
            <w:tcW w:w="1418" w:type="dxa"/>
            <w:tcBorders>
              <w:bottom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470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t xml:space="preserve"> 1. Цель муниципальной программы</w:t>
            </w:r>
          </w:p>
        </w:tc>
      </w:tr>
      <w:tr w:rsidR="00A34D35" w:rsidRPr="000C2167" w:rsidTr="007B19EA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1.</w:t>
            </w:r>
            <w:r w:rsidRPr="000C2167">
              <w:rPr>
                <w:szCs w:val="28"/>
              </w:rPr>
              <w:t xml:space="preserve"> 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сроки</w:t>
            </w:r>
          </w:p>
        </w:tc>
      </w:tr>
      <w:tr w:rsidR="00A34D35" w:rsidRPr="000C2167" w:rsidTr="00882ECF">
        <w:trPr>
          <w:trHeight w:val="55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4D35" w:rsidRPr="000C2167" w:rsidRDefault="00A34D35" w:rsidP="005F0829">
            <w:pPr>
              <w:autoSpaceDE w:val="0"/>
              <w:jc w:val="center"/>
            </w:pPr>
            <w:r w:rsidRPr="000C2167">
              <w:t>1.1.Целевые показатели</w:t>
            </w:r>
            <w:r w:rsidRPr="000C2167">
              <w:rPr>
                <w:bCs/>
              </w:rPr>
              <w:t xml:space="preserve"> Обеспечение </w:t>
            </w:r>
            <w:r w:rsidRPr="000C2167">
              <w:rPr>
                <w:bCs/>
              </w:rPr>
              <w:lastRenderedPageBreak/>
              <w:t>целевого расходования средств бюджетов обслуживаемых учреждений</w:t>
            </w:r>
          </w:p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 w:rsidRPr="000C2167">
              <w:t>ЦБ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 xml:space="preserve">Муниципальное казенное </w:t>
            </w:r>
            <w:proofErr w:type="spellStart"/>
            <w:r w:rsidRPr="000C2167">
              <w:t>учреждение</w:t>
            </w:r>
            <w:proofErr w:type="gramStart"/>
            <w:r w:rsidRPr="000C2167">
              <w:t>»Ц</w:t>
            </w:r>
            <w:proofErr w:type="gramEnd"/>
            <w:r w:rsidRPr="000C2167">
              <w:t>ентрализованная</w:t>
            </w:r>
            <w:proofErr w:type="spellEnd"/>
            <w:r w:rsidRPr="000C2167">
              <w:t xml:space="preserve"> </w:t>
            </w:r>
            <w:r w:rsidRPr="000C2167">
              <w:lastRenderedPageBreak/>
              <w:t>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A34D35" w:rsidRPr="00A34D35" w:rsidRDefault="00A34D35" w:rsidP="00882ECF">
            <w:pPr>
              <w:jc w:val="center"/>
            </w:pPr>
            <w:r>
              <w:t>100</w:t>
            </w:r>
          </w:p>
        </w:tc>
      </w:tr>
      <w:tr w:rsidR="00A34D35" w:rsidRPr="000C2167" w:rsidTr="00882ECF">
        <w:trPr>
          <w:trHeight w:val="701"/>
        </w:trPr>
        <w:tc>
          <w:tcPr>
            <w:tcW w:w="1418" w:type="dxa"/>
            <w:shd w:val="clear" w:color="auto" w:fill="auto"/>
          </w:tcPr>
          <w:p w:rsidR="00A34D35" w:rsidRPr="000C2167" w:rsidRDefault="00A34D35" w:rsidP="005F0829">
            <w:pPr>
              <w:jc w:val="center"/>
              <w:rPr>
                <w:bCs/>
              </w:rPr>
            </w:pPr>
            <w:r w:rsidRPr="000C2167">
              <w:lastRenderedPageBreak/>
              <w:t>1.2.</w:t>
            </w:r>
            <w:r w:rsidRPr="000C2167">
              <w:rPr>
                <w:bCs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</w:t>
            </w:r>
            <w:r>
              <w:rPr>
                <w:bCs/>
              </w:rPr>
              <w:t>ции</w:t>
            </w: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D35" w:rsidRPr="000C2167" w:rsidRDefault="00A34D35" w:rsidP="005F0829">
            <w:pPr>
              <w:tabs>
                <w:tab w:val="left" w:pos="555"/>
              </w:tabs>
            </w:pPr>
            <w:r w:rsidRPr="000C2167">
              <w:lastRenderedPageBreak/>
              <w:t>Муниципальное казенное учреждение</w:t>
            </w:r>
            <w:r>
              <w:t xml:space="preserve"> «</w:t>
            </w:r>
            <w:r w:rsidRPr="000C2167">
              <w:t>Централизованная бухгалтерия учреждений образования и других учреждений «Ельнинского района» Смоленской области»</w:t>
            </w:r>
          </w:p>
          <w:p w:rsidR="00A34D35" w:rsidRPr="000C2167" w:rsidRDefault="00A34D35" w:rsidP="005F0829"/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69" w:type="dxa"/>
            <w:gridSpan w:val="2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vAlign w:val="center"/>
          </w:tcPr>
          <w:p w:rsidR="00A34D35" w:rsidRPr="00A34D35" w:rsidRDefault="00A34D35" w:rsidP="00882ECF">
            <w:pPr>
              <w:jc w:val="center"/>
            </w:pPr>
            <w:r>
              <w:t>100</w:t>
            </w:r>
          </w:p>
        </w:tc>
      </w:tr>
      <w:tr w:rsidR="00A34D35" w:rsidRPr="000C2167" w:rsidTr="007B19EA">
        <w:trPr>
          <w:trHeight w:val="258"/>
        </w:trPr>
        <w:tc>
          <w:tcPr>
            <w:tcW w:w="1510" w:type="dxa"/>
            <w:gridSpan w:val="2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3658" w:type="dxa"/>
            <w:gridSpan w:val="26"/>
            <w:shd w:val="clear" w:color="auto" w:fill="auto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t>Основн</w:t>
            </w:r>
            <w:r>
              <w:rPr>
                <w:b/>
              </w:rPr>
              <w:t>ое</w:t>
            </w:r>
            <w:r w:rsidRPr="000C2167">
              <w:rPr>
                <w:b/>
              </w:rPr>
              <w:t xml:space="preserve"> мероприяти</w:t>
            </w:r>
            <w:r>
              <w:rPr>
                <w:b/>
              </w:rPr>
              <w:t>е</w:t>
            </w:r>
            <w:r w:rsidRPr="000C216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950" w:type="dxa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</w:tr>
      <w:tr w:rsidR="00A34D35" w:rsidRPr="000C2167" w:rsidTr="007B19EA">
        <w:trPr>
          <w:trHeight w:val="258"/>
        </w:trPr>
        <w:tc>
          <w:tcPr>
            <w:tcW w:w="1418" w:type="dxa"/>
            <w:shd w:val="clear" w:color="auto" w:fill="auto"/>
          </w:tcPr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>
              <w:t>1.</w:t>
            </w:r>
            <w:r w:rsidRPr="000C2167">
              <w:t>Обеспечение деятельности муниципальных учреждений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A34D35" w:rsidRPr="000C2167" w:rsidRDefault="007B19EA" w:rsidP="00003F91">
            <w:pPr>
              <w:tabs>
                <w:tab w:val="left" w:pos="5910"/>
              </w:tabs>
              <w:jc w:val="center"/>
            </w:pPr>
            <w:r>
              <w:t>20005,3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34D35" w:rsidRPr="000C2167" w:rsidRDefault="001E043E" w:rsidP="002506DB">
            <w:pPr>
              <w:tabs>
                <w:tab w:val="left" w:pos="5910"/>
              </w:tabs>
              <w:jc w:val="center"/>
            </w:pPr>
            <w:r>
              <w:t>4047,3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4D35" w:rsidRPr="000C2167" w:rsidRDefault="001E043E" w:rsidP="00003F91">
            <w:pPr>
              <w:tabs>
                <w:tab w:val="left" w:pos="5910"/>
              </w:tabs>
              <w:jc w:val="center"/>
            </w:pPr>
            <w:r>
              <w:t>4228,8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34D35" w:rsidRPr="000C2167" w:rsidRDefault="001E043E" w:rsidP="002506DB">
            <w:pPr>
              <w:tabs>
                <w:tab w:val="left" w:pos="5910"/>
              </w:tabs>
              <w:jc w:val="center"/>
            </w:pPr>
            <w:r>
              <w:t>4398,9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34D35" w:rsidRPr="000C2167" w:rsidRDefault="001E043E" w:rsidP="002506DB">
            <w:pPr>
              <w:tabs>
                <w:tab w:val="left" w:pos="5910"/>
              </w:tabs>
              <w:jc w:val="center"/>
            </w:pPr>
            <w:r>
              <w:t>3643,7</w:t>
            </w:r>
          </w:p>
        </w:tc>
        <w:tc>
          <w:tcPr>
            <w:tcW w:w="850" w:type="dxa"/>
            <w:gridSpan w:val="2"/>
          </w:tcPr>
          <w:p w:rsidR="006A5748" w:rsidRDefault="006A5748" w:rsidP="002506DB">
            <w:pPr>
              <w:tabs>
                <w:tab w:val="left" w:pos="5910"/>
              </w:tabs>
              <w:jc w:val="center"/>
            </w:pPr>
          </w:p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Default="006A5748" w:rsidP="006A5748"/>
          <w:p w:rsidR="00A34D35" w:rsidRPr="007B19EA" w:rsidRDefault="006A5748" w:rsidP="006A5748">
            <w:r>
              <w:rPr>
                <w:lang w:val="en-US"/>
              </w:rPr>
              <w:t>3</w:t>
            </w:r>
            <w:r w:rsidR="007B19EA">
              <w:t>686,6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50" w:type="dxa"/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Default="00A34D35" w:rsidP="00A34D35"/>
          <w:p w:rsidR="00A34D35" w:rsidRPr="00A34D35" w:rsidRDefault="00A34D35" w:rsidP="00A34D3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34D35" w:rsidRPr="000C2167" w:rsidTr="007B19EA">
        <w:trPr>
          <w:trHeight w:val="258"/>
        </w:trPr>
        <w:tc>
          <w:tcPr>
            <w:tcW w:w="1418" w:type="dxa"/>
            <w:shd w:val="clear" w:color="auto" w:fill="auto"/>
            <w:vAlign w:val="center"/>
          </w:tcPr>
          <w:p w:rsidR="00A34D35" w:rsidRPr="000C2167" w:rsidRDefault="00A34D35" w:rsidP="00B17AF9">
            <w:pPr>
              <w:tabs>
                <w:tab w:val="left" w:pos="5910"/>
              </w:tabs>
              <w:jc w:val="center"/>
            </w:pPr>
            <w:r w:rsidRPr="000C2167">
              <w:t>2</w:t>
            </w:r>
            <w:r>
              <w:t xml:space="preserve">. </w:t>
            </w:r>
            <w:r w:rsidRPr="000C2167">
              <w:t>Приобретение услуг по укреплен</w:t>
            </w:r>
            <w:r w:rsidRPr="000C2167">
              <w:lastRenderedPageBreak/>
              <w:t>ию материально-технической базы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>Муниципальное казенное учреждение «Централиз</w:t>
            </w:r>
            <w:r w:rsidRPr="000C2167">
              <w:lastRenderedPageBreak/>
              <w:t>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850" w:type="dxa"/>
            <w:gridSpan w:val="2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50" w:type="dxa"/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Default="00A34D35" w:rsidP="00A34D35"/>
          <w:p w:rsidR="00A34D35" w:rsidRPr="00A34D35" w:rsidRDefault="00A34D35" w:rsidP="00A34D3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0C2167" w:rsidRDefault="000C2167" w:rsidP="002506DB">
      <w:pPr>
        <w:rPr>
          <w:szCs w:val="28"/>
        </w:rPr>
      </w:pPr>
    </w:p>
    <w:sectPr w:rsidR="000C2167" w:rsidSect="00A34D35">
      <w:headerReference w:type="even" r:id="rId13"/>
      <w:headerReference w:type="default" r:id="rId14"/>
      <w:footerReference w:type="first" r:id="rId15"/>
      <w:pgSz w:w="16838" w:h="11906" w:orient="landscape"/>
      <w:pgMar w:top="1134" w:right="458" w:bottom="993" w:left="567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C6" w:rsidRDefault="00BA0FC6">
      <w:r>
        <w:separator/>
      </w:r>
    </w:p>
  </w:endnote>
  <w:endnote w:type="continuationSeparator" w:id="0">
    <w:p w:rsidR="00BA0FC6" w:rsidRDefault="00BA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0" w:rsidRPr="0027182E" w:rsidRDefault="0027182E">
    <w:pPr>
      <w:pStyle w:val="ab"/>
      <w:rPr>
        <w:sz w:val="16"/>
      </w:rPr>
    </w:pPr>
    <w:r>
      <w:rPr>
        <w:sz w:val="16"/>
      </w:rPr>
      <w:t xml:space="preserve">Рег. № 0773 от 28.12.2021,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28.12.2021 15:19:02;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28.12.2021 15:19:15,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467697" w:rsidRDefault="00B0134C" w:rsidP="00B01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C6" w:rsidRDefault="00BA0FC6">
      <w:r>
        <w:separator/>
      </w:r>
    </w:p>
  </w:footnote>
  <w:footnote w:type="continuationSeparator" w:id="0">
    <w:p w:rsidR="00BA0FC6" w:rsidRDefault="00BA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2322D1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2322D1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594A">
      <w:rPr>
        <w:rStyle w:val="a9"/>
        <w:noProof/>
      </w:rPr>
      <w:t>2</w: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Default="002322D1" w:rsidP="00B013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13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34C" w:rsidRDefault="00B0134C">
    <w:pPr>
      <w:pStyle w:val="a7"/>
    </w:pPr>
  </w:p>
  <w:p w:rsidR="00B0134C" w:rsidRDefault="00B0134C"/>
  <w:p w:rsidR="00B0134C" w:rsidRDefault="00B013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2401E1" w:rsidRDefault="00B0134C" w:rsidP="002401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4D7074"/>
    <w:multiLevelType w:val="hybridMultilevel"/>
    <w:tmpl w:val="E4E263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78525D9"/>
    <w:multiLevelType w:val="hybridMultilevel"/>
    <w:tmpl w:val="7C1A50C0"/>
    <w:lvl w:ilvl="0" w:tplc="FACE7D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17DD2F87"/>
    <w:multiLevelType w:val="multilevel"/>
    <w:tmpl w:val="06F8BC5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18912127"/>
    <w:multiLevelType w:val="hybridMultilevel"/>
    <w:tmpl w:val="F614FCF0"/>
    <w:lvl w:ilvl="0" w:tplc="375C242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21D6C"/>
    <w:multiLevelType w:val="multilevel"/>
    <w:tmpl w:val="1A544F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DB58B1"/>
    <w:multiLevelType w:val="multilevel"/>
    <w:tmpl w:val="D0422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614A2"/>
    <w:multiLevelType w:val="hybridMultilevel"/>
    <w:tmpl w:val="8C1C9620"/>
    <w:lvl w:ilvl="0" w:tplc="E34A1F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C4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C20C05"/>
    <w:multiLevelType w:val="hybridMultilevel"/>
    <w:tmpl w:val="F5B00FBE"/>
    <w:lvl w:ilvl="0" w:tplc="2A9AA0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A45758"/>
    <w:multiLevelType w:val="hybridMultilevel"/>
    <w:tmpl w:val="4B7C50F6"/>
    <w:lvl w:ilvl="0" w:tplc="D2F464D8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21D87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4CA4"/>
    <w:multiLevelType w:val="multilevel"/>
    <w:tmpl w:val="8D1C177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4FC86825"/>
    <w:multiLevelType w:val="multilevel"/>
    <w:tmpl w:val="B1CE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970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8940A8"/>
    <w:multiLevelType w:val="hybridMultilevel"/>
    <w:tmpl w:val="CFAA47F8"/>
    <w:lvl w:ilvl="0" w:tplc="8ABCC0D8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33EE4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7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151B1"/>
    <w:multiLevelType w:val="multilevel"/>
    <w:tmpl w:val="E2B022D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66521D2D"/>
    <w:multiLevelType w:val="hybridMultilevel"/>
    <w:tmpl w:val="F4389B2C"/>
    <w:lvl w:ilvl="0" w:tplc="A3B0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26A02"/>
    <w:multiLevelType w:val="multilevel"/>
    <w:tmpl w:val="13E0CB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6"/>
  </w:num>
  <w:num w:numId="5">
    <w:abstractNumId w:val="2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5"/>
  </w:num>
  <w:num w:numId="11">
    <w:abstractNumId w:val="13"/>
  </w:num>
  <w:num w:numId="12">
    <w:abstractNumId w:val="10"/>
  </w:num>
  <w:num w:numId="13">
    <w:abstractNumId w:val="27"/>
  </w:num>
  <w:num w:numId="14">
    <w:abstractNumId w:val="12"/>
  </w:num>
  <w:num w:numId="15">
    <w:abstractNumId w:val="21"/>
  </w:num>
  <w:num w:numId="16">
    <w:abstractNumId w:val="15"/>
  </w:num>
  <w:num w:numId="17">
    <w:abstractNumId w:val="8"/>
  </w:num>
  <w:num w:numId="18">
    <w:abstractNumId w:val="28"/>
  </w:num>
  <w:num w:numId="19">
    <w:abstractNumId w:val="26"/>
  </w:num>
  <w:num w:numId="20">
    <w:abstractNumId w:val="7"/>
  </w:num>
  <w:num w:numId="21">
    <w:abstractNumId w:val="18"/>
  </w:num>
  <w:num w:numId="22">
    <w:abstractNumId w:val="19"/>
  </w:num>
  <w:num w:numId="23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0"/>
  </w:num>
  <w:num w:numId="25">
    <w:abstractNumId w:val="5"/>
  </w:num>
  <w:num w:numId="26">
    <w:abstractNumId w:val="14"/>
  </w:num>
  <w:num w:numId="27">
    <w:abstractNumId w:val="17"/>
  </w:num>
  <w:num w:numId="28">
    <w:abstractNumId w:val="23"/>
  </w:num>
  <w:num w:numId="29">
    <w:abstractNumId w:val="23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3F91"/>
    <w:rsid w:val="000115EC"/>
    <w:rsid w:val="0001161F"/>
    <w:rsid w:val="000218BB"/>
    <w:rsid w:val="000350CA"/>
    <w:rsid w:val="00035929"/>
    <w:rsid w:val="0004244F"/>
    <w:rsid w:val="00045318"/>
    <w:rsid w:val="00060F01"/>
    <w:rsid w:val="0006276C"/>
    <w:rsid w:val="00063FF0"/>
    <w:rsid w:val="00064278"/>
    <w:rsid w:val="00073E82"/>
    <w:rsid w:val="00080B1B"/>
    <w:rsid w:val="00084C56"/>
    <w:rsid w:val="00096612"/>
    <w:rsid w:val="000A61ED"/>
    <w:rsid w:val="000B2952"/>
    <w:rsid w:val="000B3178"/>
    <w:rsid w:val="000B699F"/>
    <w:rsid w:val="000C2167"/>
    <w:rsid w:val="000C3BAF"/>
    <w:rsid w:val="000C673E"/>
    <w:rsid w:val="000C6902"/>
    <w:rsid w:val="000D016B"/>
    <w:rsid w:val="000D1051"/>
    <w:rsid w:val="000D1BCC"/>
    <w:rsid w:val="000D2FA2"/>
    <w:rsid w:val="000D3318"/>
    <w:rsid w:val="000D5D20"/>
    <w:rsid w:val="000D5E87"/>
    <w:rsid w:val="000E5F18"/>
    <w:rsid w:val="000F0B0C"/>
    <w:rsid w:val="000F4787"/>
    <w:rsid w:val="000F706F"/>
    <w:rsid w:val="001032D5"/>
    <w:rsid w:val="001133D2"/>
    <w:rsid w:val="00121ABC"/>
    <w:rsid w:val="00131C0B"/>
    <w:rsid w:val="001444A6"/>
    <w:rsid w:val="00167A22"/>
    <w:rsid w:val="00170EC0"/>
    <w:rsid w:val="00171485"/>
    <w:rsid w:val="00186002"/>
    <w:rsid w:val="00186107"/>
    <w:rsid w:val="00190F9C"/>
    <w:rsid w:val="001969DC"/>
    <w:rsid w:val="001A1C26"/>
    <w:rsid w:val="001B4738"/>
    <w:rsid w:val="001C220E"/>
    <w:rsid w:val="001E02A9"/>
    <w:rsid w:val="001E043E"/>
    <w:rsid w:val="001F4CDF"/>
    <w:rsid w:val="001F5F1E"/>
    <w:rsid w:val="00204B38"/>
    <w:rsid w:val="00210726"/>
    <w:rsid w:val="00216109"/>
    <w:rsid w:val="00221A73"/>
    <w:rsid w:val="002272F6"/>
    <w:rsid w:val="002322D1"/>
    <w:rsid w:val="00235C5D"/>
    <w:rsid w:val="00237271"/>
    <w:rsid w:val="002401E1"/>
    <w:rsid w:val="0024287D"/>
    <w:rsid w:val="002479BC"/>
    <w:rsid w:val="002506DB"/>
    <w:rsid w:val="00250B5B"/>
    <w:rsid w:val="0025656C"/>
    <w:rsid w:val="00256599"/>
    <w:rsid w:val="0026734D"/>
    <w:rsid w:val="0027182E"/>
    <w:rsid w:val="00271B82"/>
    <w:rsid w:val="002B05DB"/>
    <w:rsid w:val="002B4EB1"/>
    <w:rsid w:val="002B626B"/>
    <w:rsid w:val="002B681A"/>
    <w:rsid w:val="002D6FC2"/>
    <w:rsid w:val="002E2D19"/>
    <w:rsid w:val="002F70A0"/>
    <w:rsid w:val="00301298"/>
    <w:rsid w:val="00307B82"/>
    <w:rsid w:val="003357EE"/>
    <w:rsid w:val="003373CA"/>
    <w:rsid w:val="00352DFF"/>
    <w:rsid w:val="00353AA3"/>
    <w:rsid w:val="00361486"/>
    <w:rsid w:val="00361D6D"/>
    <w:rsid w:val="00363F60"/>
    <w:rsid w:val="00373F69"/>
    <w:rsid w:val="00374898"/>
    <w:rsid w:val="0039170E"/>
    <w:rsid w:val="003A63B2"/>
    <w:rsid w:val="003A762A"/>
    <w:rsid w:val="003B522F"/>
    <w:rsid w:val="003C3C3F"/>
    <w:rsid w:val="003D6B3B"/>
    <w:rsid w:val="003E3199"/>
    <w:rsid w:val="003F0BBD"/>
    <w:rsid w:val="003F21D3"/>
    <w:rsid w:val="004027AA"/>
    <w:rsid w:val="0040610E"/>
    <w:rsid w:val="00411BBA"/>
    <w:rsid w:val="0042639F"/>
    <w:rsid w:val="00430A8D"/>
    <w:rsid w:val="004379CA"/>
    <w:rsid w:val="0044188F"/>
    <w:rsid w:val="00445C1B"/>
    <w:rsid w:val="00447286"/>
    <w:rsid w:val="00450F3D"/>
    <w:rsid w:val="004516A7"/>
    <w:rsid w:val="0045544A"/>
    <w:rsid w:val="0046218A"/>
    <w:rsid w:val="00476DE3"/>
    <w:rsid w:val="00477140"/>
    <w:rsid w:val="00480093"/>
    <w:rsid w:val="00483FF5"/>
    <w:rsid w:val="0048411E"/>
    <w:rsid w:val="00486073"/>
    <w:rsid w:val="004B02EB"/>
    <w:rsid w:val="004B2AA9"/>
    <w:rsid w:val="004B4ECD"/>
    <w:rsid w:val="004D19EF"/>
    <w:rsid w:val="004D3696"/>
    <w:rsid w:val="004D5224"/>
    <w:rsid w:val="004D6FF0"/>
    <w:rsid w:val="004E2B5B"/>
    <w:rsid w:val="004F193E"/>
    <w:rsid w:val="004F1E29"/>
    <w:rsid w:val="004F346D"/>
    <w:rsid w:val="004F47A4"/>
    <w:rsid w:val="004F68E5"/>
    <w:rsid w:val="004F6C17"/>
    <w:rsid w:val="00500D0F"/>
    <w:rsid w:val="0050757B"/>
    <w:rsid w:val="0051365B"/>
    <w:rsid w:val="00533CFD"/>
    <w:rsid w:val="00534769"/>
    <w:rsid w:val="00543398"/>
    <w:rsid w:val="0056099D"/>
    <w:rsid w:val="00564F8F"/>
    <w:rsid w:val="00565B6E"/>
    <w:rsid w:val="00570C1D"/>
    <w:rsid w:val="00584C76"/>
    <w:rsid w:val="005C2649"/>
    <w:rsid w:val="005C3B78"/>
    <w:rsid w:val="005C3C98"/>
    <w:rsid w:val="005C785F"/>
    <w:rsid w:val="005D2693"/>
    <w:rsid w:val="005E1514"/>
    <w:rsid w:val="005E3435"/>
    <w:rsid w:val="005E6FA8"/>
    <w:rsid w:val="005F0829"/>
    <w:rsid w:val="005F5E8F"/>
    <w:rsid w:val="00603E78"/>
    <w:rsid w:val="006046F5"/>
    <w:rsid w:val="00615083"/>
    <w:rsid w:val="00624B1E"/>
    <w:rsid w:val="00633C11"/>
    <w:rsid w:val="0063500F"/>
    <w:rsid w:val="006469EF"/>
    <w:rsid w:val="00662123"/>
    <w:rsid w:val="0067608F"/>
    <w:rsid w:val="006827AD"/>
    <w:rsid w:val="00685135"/>
    <w:rsid w:val="00691CB1"/>
    <w:rsid w:val="006A5748"/>
    <w:rsid w:val="006B2ECD"/>
    <w:rsid w:val="006B40FE"/>
    <w:rsid w:val="006F1C88"/>
    <w:rsid w:val="007019AA"/>
    <w:rsid w:val="00705960"/>
    <w:rsid w:val="007109A0"/>
    <w:rsid w:val="007353DB"/>
    <w:rsid w:val="00745A92"/>
    <w:rsid w:val="00757931"/>
    <w:rsid w:val="00760E31"/>
    <w:rsid w:val="00774E1C"/>
    <w:rsid w:val="00785516"/>
    <w:rsid w:val="00790CF2"/>
    <w:rsid w:val="00791873"/>
    <w:rsid w:val="00792BB6"/>
    <w:rsid w:val="00793AEF"/>
    <w:rsid w:val="007A3696"/>
    <w:rsid w:val="007A63F6"/>
    <w:rsid w:val="007A7D30"/>
    <w:rsid w:val="007B19EA"/>
    <w:rsid w:val="007C4E51"/>
    <w:rsid w:val="007C516C"/>
    <w:rsid w:val="007D3809"/>
    <w:rsid w:val="007E49B3"/>
    <w:rsid w:val="007F1FE1"/>
    <w:rsid w:val="007F3D05"/>
    <w:rsid w:val="007F6E6E"/>
    <w:rsid w:val="007F7280"/>
    <w:rsid w:val="00803C2B"/>
    <w:rsid w:val="0080764D"/>
    <w:rsid w:val="00810C50"/>
    <w:rsid w:val="00812A25"/>
    <w:rsid w:val="00820C9C"/>
    <w:rsid w:val="008265B7"/>
    <w:rsid w:val="00831B42"/>
    <w:rsid w:val="00837437"/>
    <w:rsid w:val="00837F84"/>
    <w:rsid w:val="00840A22"/>
    <w:rsid w:val="00844680"/>
    <w:rsid w:val="00864CA9"/>
    <w:rsid w:val="00872671"/>
    <w:rsid w:val="00874BB1"/>
    <w:rsid w:val="00877861"/>
    <w:rsid w:val="00877DE7"/>
    <w:rsid w:val="00882ECF"/>
    <w:rsid w:val="00893A51"/>
    <w:rsid w:val="00897F8D"/>
    <w:rsid w:val="008A2854"/>
    <w:rsid w:val="008A552D"/>
    <w:rsid w:val="008A7A79"/>
    <w:rsid w:val="008B1F37"/>
    <w:rsid w:val="008B73FC"/>
    <w:rsid w:val="008C146C"/>
    <w:rsid w:val="008C5C52"/>
    <w:rsid w:val="008C7623"/>
    <w:rsid w:val="008E0997"/>
    <w:rsid w:val="008E0C1C"/>
    <w:rsid w:val="009066E4"/>
    <w:rsid w:val="009161F9"/>
    <w:rsid w:val="009234D3"/>
    <w:rsid w:val="00926A57"/>
    <w:rsid w:val="00930BA5"/>
    <w:rsid w:val="00937F29"/>
    <w:rsid w:val="00946452"/>
    <w:rsid w:val="00947E36"/>
    <w:rsid w:val="00962DB3"/>
    <w:rsid w:val="00974088"/>
    <w:rsid w:val="00974D83"/>
    <w:rsid w:val="00980A43"/>
    <w:rsid w:val="009816E7"/>
    <w:rsid w:val="009872A0"/>
    <w:rsid w:val="00987BE9"/>
    <w:rsid w:val="00996A18"/>
    <w:rsid w:val="009B235B"/>
    <w:rsid w:val="009D7AE4"/>
    <w:rsid w:val="009E524F"/>
    <w:rsid w:val="009E7341"/>
    <w:rsid w:val="00A161D1"/>
    <w:rsid w:val="00A16814"/>
    <w:rsid w:val="00A27815"/>
    <w:rsid w:val="00A34D35"/>
    <w:rsid w:val="00A4526A"/>
    <w:rsid w:val="00A54AB0"/>
    <w:rsid w:val="00A6777D"/>
    <w:rsid w:val="00A7073F"/>
    <w:rsid w:val="00A71242"/>
    <w:rsid w:val="00A82EEE"/>
    <w:rsid w:val="00A96203"/>
    <w:rsid w:val="00A97814"/>
    <w:rsid w:val="00AA439A"/>
    <w:rsid w:val="00AB5730"/>
    <w:rsid w:val="00AF0BB1"/>
    <w:rsid w:val="00AF1A69"/>
    <w:rsid w:val="00B0134C"/>
    <w:rsid w:val="00B041F8"/>
    <w:rsid w:val="00B042EB"/>
    <w:rsid w:val="00B06304"/>
    <w:rsid w:val="00B07FA6"/>
    <w:rsid w:val="00B12C72"/>
    <w:rsid w:val="00B13CA5"/>
    <w:rsid w:val="00B17AF9"/>
    <w:rsid w:val="00B246B3"/>
    <w:rsid w:val="00B36CEF"/>
    <w:rsid w:val="00B51AFA"/>
    <w:rsid w:val="00B70DAD"/>
    <w:rsid w:val="00B75A3A"/>
    <w:rsid w:val="00B87519"/>
    <w:rsid w:val="00B93803"/>
    <w:rsid w:val="00B946C9"/>
    <w:rsid w:val="00B9579E"/>
    <w:rsid w:val="00BA0FC6"/>
    <w:rsid w:val="00BA788A"/>
    <w:rsid w:val="00BB63D0"/>
    <w:rsid w:val="00BC0185"/>
    <w:rsid w:val="00BC5911"/>
    <w:rsid w:val="00BD41A2"/>
    <w:rsid w:val="00BD737E"/>
    <w:rsid w:val="00BE4352"/>
    <w:rsid w:val="00BF15B0"/>
    <w:rsid w:val="00C01879"/>
    <w:rsid w:val="00C1594A"/>
    <w:rsid w:val="00C44C19"/>
    <w:rsid w:val="00C45749"/>
    <w:rsid w:val="00C519CD"/>
    <w:rsid w:val="00C613E9"/>
    <w:rsid w:val="00C64F61"/>
    <w:rsid w:val="00C80C90"/>
    <w:rsid w:val="00C8392F"/>
    <w:rsid w:val="00C96012"/>
    <w:rsid w:val="00CA7300"/>
    <w:rsid w:val="00CA7498"/>
    <w:rsid w:val="00CB54C6"/>
    <w:rsid w:val="00CB6DCB"/>
    <w:rsid w:val="00CC1ED6"/>
    <w:rsid w:val="00CD081D"/>
    <w:rsid w:val="00CD2B06"/>
    <w:rsid w:val="00CD4291"/>
    <w:rsid w:val="00CD71F8"/>
    <w:rsid w:val="00CD7CE0"/>
    <w:rsid w:val="00CE2C06"/>
    <w:rsid w:val="00CE430E"/>
    <w:rsid w:val="00CE5CC2"/>
    <w:rsid w:val="00CF3348"/>
    <w:rsid w:val="00CF368B"/>
    <w:rsid w:val="00D04B85"/>
    <w:rsid w:val="00D20177"/>
    <w:rsid w:val="00D21192"/>
    <w:rsid w:val="00D36BCF"/>
    <w:rsid w:val="00D40BDD"/>
    <w:rsid w:val="00D41310"/>
    <w:rsid w:val="00D420E0"/>
    <w:rsid w:val="00D44BF4"/>
    <w:rsid w:val="00D45BDC"/>
    <w:rsid w:val="00D57CBD"/>
    <w:rsid w:val="00D67ED2"/>
    <w:rsid w:val="00D80FE6"/>
    <w:rsid w:val="00D8753E"/>
    <w:rsid w:val="00D93136"/>
    <w:rsid w:val="00DA7336"/>
    <w:rsid w:val="00DB5BE2"/>
    <w:rsid w:val="00DB5EF9"/>
    <w:rsid w:val="00DC6B72"/>
    <w:rsid w:val="00DC74DF"/>
    <w:rsid w:val="00DD3DCF"/>
    <w:rsid w:val="00DE2255"/>
    <w:rsid w:val="00DE27BD"/>
    <w:rsid w:val="00E1670F"/>
    <w:rsid w:val="00E16BFE"/>
    <w:rsid w:val="00E2059A"/>
    <w:rsid w:val="00E23412"/>
    <w:rsid w:val="00E274A1"/>
    <w:rsid w:val="00E34F6C"/>
    <w:rsid w:val="00E400E4"/>
    <w:rsid w:val="00E44D9A"/>
    <w:rsid w:val="00E5243F"/>
    <w:rsid w:val="00E6110B"/>
    <w:rsid w:val="00E64306"/>
    <w:rsid w:val="00E6502E"/>
    <w:rsid w:val="00E75D23"/>
    <w:rsid w:val="00E9121A"/>
    <w:rsid w:val="00E933C6"/>
    <w:rsid w:val="00E934F1"/>
    <w:rsid w:val="00EA65D0"/>
    <w:rsid w:val="00EA6903"/>
    <w:rsid w:val="00EA69CB"/>
    <w:rsid w:val="00EB24E6"/>
    <w:rsid w:val="00EB31BE"/>
    <w:rsid w:val="00EB4B0F"/>
    <w:rsid w:val="00EC2FD6"/>
    <w:rsid w:val="00EC4512"/>
    <w:rsid w:val="00EC475F"/>
    <w:rsid w:val="00EC57E8"/>
    <w:rsid w:val="00EC6B87"/>
    <w:rsid w:val="00ED3FB7"/>
    <w:rsid w:val="00EF02AF"/>
    <w:rsid w:val="00EF05AE"/>
    <w:rsid w:val="00F1779B"/>
    <w:rsid w:val="00F21ADD"/>
    <w:rsid w:val="00F31D53"/>
    <w:rsid w:val="00F35B4E"/>
    <w:rsid w:val="00F3730F"/>
    <w:rsid w:val="00F55C8A"/>
    <w:rsid w:val="00F71BC5"/>
    <w:rsid w:val="00F910B2"/>
    <w:rsid w:val="00F95053"/>
    <w:rsid w:val="00FA1077"/>
    <w:rsid w:val="00FB17E7"/>
    <w:rsid w:val="00FB3510"/>
    <w:rsid w:val="00FB5357"/>
    <w:rsid w:val="00FC073D"/>
    <w:rsid w:val="00FC4D1D"/>
    <w:rsid w:val="00FD0614"/>
    <w:rsid w:val="00FD1D23"/>
    <w:rsid w:val="00FD35A5"/>
    <w:rsid w:val="00FD5B10"/>
    <w:rsid w:val="00FE013D"/>
    <w:rsid w:val="00FE07DB"/>
    <w:rsid w:val="00FE7494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70E8-AA09-4CF9-83ED-AEEA725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2021-12-27T07:42:00Z</cp:lastPrinted>
  <dcterms:created xsi:type="dcterms:W3CDTF">2022-01-14T09:11:00Z</dcterms:created>
  <dcterms:modified xsi:type="dcterms:W3CDTF">2022-01-14T09:11:00Z</dcterms:modified>
</cp:coreProperties>
</file>