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7E441B" w:rsidP="00B75A3A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9" o:title=""/>
          </v:shape>
        </w:pict>
      </w:r>
    </w:p>
    <w:p w:rsidR="0025656C" w:rsidRPr="00D67ED2" w:rsidRDefault="00B75A3A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АДМИНИСТРАЦИЯ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B75A3A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«ЕЛЬНИНСКИЙ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430A8D" w:rsidRDefault="00B946C9" w:rsidP="0006276C">
      <w:pPr>
        <w:pStyle w:val="a5"/>
        <w:spacing w:after="0" w:line="360" w:lineRule="auto"/>
        <w:rPr>
          <w:b/>
        </w:rPr>
      </w:pPr>
      <w:r w:rsidRPr="00430A8D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>от</w:t>
      </w:r>
      <w:r w:rsidR="00B06304" w:rsidRPr="00D67ED2">
        <w:rPr>
          <w:sz w:val="28"/>
        </w:rPr>
        <w:t xml:space="preserve"> </w:t>
      </w:r>
      <w:r w:rsidR="00C35956">
        <w:rPr>
          <w:sz w:val="28"/>
        </w:rPr>
        <w:t xml:space="preserve"> 02.04.2019 </w:t>
      </w:r>
      <w:r w:rsidR="0006276C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C35956">
        <w:rPr>
          <w:sz w:val="28"/>
        </w:rPr>
        <w:t xml:space="preserve"> </w:t>
      </w:r>
      <w:bookmarkStart w:id="0" w:name="_GoBack"/>
      <w:bookmarkEnd w:id="0"/>
      <w:r w:rsidR="00C35956">
        <w:rPr>
          <w:sz w:val="28"/>
        </w:rPr>
        <w:t>220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FC4D1D" w:rsidRPr="00D67ED2" w:rsidRDefault="00EB31BE" w:rsidP="00DB5BE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 от 0</w:t>
      </w:r>
      <w:r w:rsidR="0042639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96A18">
        <w:rPr>
          <w:sz w:val="28"/>
          <w:szCs w:val="28"/>
        </w:rPr>
        <w:t>1</w:t>
      </w:r>
      <w:r w:rsidR="0042639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2639F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42639F">
        <w:rPr>
          <w:sz w:val="28"/>
          <w:szCs w:val="28"/>
        </w:rPr>
        <w:t>740</w:t>
      </w:r>
    </w:p>
    <w:p w:rsidR="00FC4D1D" w:rsidRPr="00D67ED2" w:rsidRDefault="00FC4D1D" w:rsidP="00FC4D1D">
      <w:pPr>
        <w:rPr>
          <w:sz w:val="28"/>
          <w:szCs w:val="28"/>
        </w:rPr>
      </w:pPr>
    </w:p>
    <w:p w:rsidR="00FC4D1D" w:rsidRPr="00D67ED2" w:rsidRDefault="00FC4D1D" w:rsidP="00FC4D1D">
      <w:pPr>
        <w:rPr>
          <w:sz w:val="28"/>
          <w:szCs w:val="28"/>
        </w:rPr>
      </w:pPr>
    </w:p>
    <w:p w:rsidR="00EB31BE" w:rsidRDefault="00EB31BE" w:rsidP="00FC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E23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статьей 179 Бюджетного кодекса Российской Федерации, постановлением </w:t>
      </w:r>
      <w:r w:rsidR="00FC4D1D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21.10.2013г № 615 «Об утверждении порядка разработки и реализации муниципальных программ Ельнинского района Смоленской области» (в редакции постановлений </w:t>
      </w:r>
      <w:r w:rsidRPr="00EB31BE">
        <w:rPr>
          <w:sz w:val="28"/>
          <w:szCs w:val="28"/>
        </w:rPr>
        <w:t>Администрация муниципального образования</w:t>
      </w:r>
      <w:r w:rsidR="00947E36">
        <w:rPr>
          <w:sz w:val="28"/>
          <w:szCs w:val="28"/>
        </w:rPr>
        <w:t xml:space="preserve"> </w:t>
      </w:r>
      <w:r w:rsidRPr="00EB31BE">
        <w:rPr>
          <w:sz w:val="28"/>
          <w:szCs w:val="28"/>
        </w:rPr>
        <w:t xml:space="preserve"> «Ельнинский район» </w:t>
      </w:r>
      <w:r w:rsidR="00947E36">
        <w:rPr>
          <w:sz w:val="28"/>
          <w:szCs w:val="28"/>
        </w:rPr>
        <w:t xml:space="preserve"> </w:t>
      </w:r>
      <w:r w:rsidRPr="00EB31BE">
        <w:rPr>
          <w:sz w:val="28"/>
          <w:szCs w:val="28"/>
        </w:rPr>
        <w:t>Смоленской</w:t>
      </w:r>
      <w:r w:rsidR="00947E36">
        <w:rPr>
          <w:sz w:val="28"/>
          <w:szCs w:val="28"/>
        </w:rPr>
        <w:t xml:space="preserve"> </w:t>
      </w:r>
      <w:r w:rsidR="00947E36" w:rsidRPr="00EB31BE">
        <w:rPr>
          <w:sz w:val="28"/>
          <w:szCs w:val="28"/>
        </w:rPr>
        <w:t>области</w:t>
      </w:r>
      <w:r w:rsidR="00947E36">
        <w:rPr>
          <w:sz w:val="28"/>
          <w:szCs w:val="28"/>
        </w:rPr>
        <w:t xml:space="preserve"> от 31.10.2014 № 729,</w:t>
      </w:r>
      <w:r w:rsidRPr="00EB31BE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EB31B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B31B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B31BE">
        <w:rPr>
          <w:sz w:val="28"/>
          <w:szCs w:val="28"/>
        </w:rPr>
        <w:t xml:space="preserve"> № </w:t>
      </w:r>
      <w:r>
        <w:rPr>
          <w:sz w:val="28"/>
          <w:szCs w:val="28"/>
        </w:rPr>
        <w:t>852, от 28.10.2016 № 1069),</w:t>
      </w:r>
      <w:r w:rsidRPr="00EB31BE">
        <w:t xml:space="preserve"> </w:t>
      </w:r>
      <w:r w:rsidRPr="00EB31BE">
        <w:rPr>
          <w:sz w:val="28"/>
          <w:szCs w:val="28"/>
        </w:rPr>
        <w:t xml:space="preserve">Администрация муниципального образования «Ельнинский район» Смоленской области </w:t>
      </w:r>
    </w:p>
    <w:p w:rsidR="00FC4D1D" w:rsidRPr="00D67ED2" w:rsidRDefault="00FC4D1D" w:rsidP="00FC4D1D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FC4D1D" w:rsidRPr="00D67ED2" w:rsidRDefault="00FC4D1D" w:rsidP="00FC4D1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4D1D" w:rsidRDefault="00FC4D1D" w:rsidP="00FC4D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B31BE">
        <w:rPr>
          <w:rFonts w:eastAsia="Calibri"/>
          <w:sz w:val="28"/>
          <w:szCs w:val="28"/>
          <w:lang w:eastAsia="en-US"/>
        </w:rPr>
        <w:t xml:space="preserve"> Внести в постановление</w:t>
      </w:r>
      <w:r w:rsidR="00EB31BE" w:rsidRPr="00EB31BE">
        <w:t xml:space="preserve"> </w:t>
      </w:r>
      <w:r w:rsidR="00EB31BE" w:rsidRPr="00EB31BE">
        <w:rPr>
          <w:rFonts w:eastAsia="Calibri"/>
          <w:sz w:val="28"/>
          <w:szCs w:val="28"/>
          <w:lang w:eastAsia="en-US"/>
        </w:rPr>
        <w:t>Администраци</w:t>
      </w:r>
      <w:r w:rsidR="00EB31BE">
        <w:rPr>
          <w:rFonts w:eastAsia="Calibri"/>
          <w:sz w:val="28"/>
          <w:szCs w:val="28"/>
          <w:lang w:eastAsia="en-US"/>
        </w:rPr>
        <w:t>и</w:t>
      </w:r>
      <w:r w:rsidR="00EB31BE" w:rsidRPr="00EB31BE">
        <w:rPr>
          <w:rFonts w:eastAsia="Calibri"/>
          <w:sz w:val="28"/>
          <w:szCs w:val="28"/>
          <w:lang w:eastAsia="en-US"/>
        </w:rPr>
        <w:t xml:space="preserve"> муниципального образования «Ельнинский район» Смоленской области от </w:t>
      </w:r>
      <w:r w:rsidR="00EB31BE">
        <w:rPr>
          <w:rFonts w:eastAsia="Calibri"/>
          <w:sz w:val="28"/>
          <w:szCs w:val="28"/>
          <w:lang w:eastAsia="en-US"/>
        </w:rPr>
        <w:t>0</w:t>
      </w:r>
      <w:r w:rsidR="0042639F">
        <w:rPr>
          <w:rFonts w:eastAsia="Calibri"/>
          <w:sz w:val="28"/>
          <w:szCs w:val="28"/>
          <w:lang w:eastAsia="en-US"/>
        </w:rPr>
        <w:t>9</w:t>
      </w:r>
      <w:r w:rsidR="00EB31BE" w:rsidRPr="00EB31BE">
        <w:rPr>
          <w:rFonts w:eastAsia="Calibri"/>
          <w:sz w:val="28"/>
          <w:szCs w:val="28"/>
          <w:lang w:eastAsia="en-US"/>
        </w:rPr>
        <w:t>.</w:t>
      </w:r>
      <w:r w:rsidR="00996A18">
        <w:rPr>
          <w:rFonts w:eastAsia="Calibri"/>
          <w:sz w:val="28"/>
          <w:szCs w:val="28"/>
          <w:lang w:eastAsia="en-US"/>
        </w:rPr>
        <w:t>1</w:t>
      </w:r>
      <w:r w:rsidR="0042639F">
        <w:rPr>
          <w:rFonts w:eastAsia="Calibri"/>
          <w:sz w:val="28"/>
          <w:szCs w:val="28"/>
          <w:lang w:eastAsia="en-US"/>
        </w:rPr>
        <w:t>2</w:t>
      </w:r>
      <w:r w:rsidR="00EB31BE" w:rsidRPr="00EB31BE">
        <w:rPr>
          <w:rFonts w:eastAsia="Calibri"/>
          <w:sz w:val="28"/>
          <w:szCs w:val="28"/>
          <w:lang w:eastAsia="en-US"/>
        </w:rPr>
        <w:t>.201</w:t>
      </w:r>
      <w:r w:rsidR="0042639F">
        <w:rPr>
          <w:rFonts w:eastAsia="Calibri"/>
          <w:sz w:val="28"/>
          <w:szCs w:val="28"/>
          <w:lang w:eastAsia="en-US"/>
        </w:rPr>
        <w:t>3</w:t>
      </w:r>
      <w:r w:rsidR="00EB31BE" w:rsidRPr="00EB31BE">
        <w:rPr>
          <w:rFonts w:eastAsia="Calibri"/>
          <w:sz w:val="28"/>
          <w:szCs w:val="28"/>
          <w:lang w:eastAsia="en-US"/>
        </w:rPr>
        <w:t xml:space="preserve"> № </w:t>
      </w:r>
      <w:r w:rsidR="0042639F">
        <w:rPr>
          <w:rFonts w:eastAsia="Calibri"/>
          <w:sz w:val="28"/>
          <w:szCs w:val="28"/>
          <w:lang w:eastAsia="en-US"/>
        </w:rPr>
        <w:t>740</w:t>
      </w:r>
      <w:r w:rsidR="00EB31BE" w:rsidRPr="00EB31BE">
        <w:rPr>
          <w:rFonts w:eastAsia="Calibri"/>
          <w:sz w:val="28"/>
          <w:szCs w:val="28"/>
          <w:lang w:eastAsia="en-US"/>
        </w:rPr>
        <w:t xml:space="preserve"> </w:t>
      </w:r>
      <w:r w:rsidRPr="000D5516">
        <w:rPr>
          <w:rFonts w:eastAsia="Calibri"/>
          <w:sz w:val="28"/>
          <w:szCs w:val="28"/>
          <w:lang w:eastAsia="en-US"/>
        </w:rPr>
        <w:t xml:space="preserve"> </w:t>
      </w:r>
      <w:r w:rsidR="00996A18">
        <w:rPr>
          <w:rFonts w:eastAsia="Calibri"/>
          <w:sz w:val="28"/>
          <w:szCs w:val="28"/>
          <w:lang w:eastAsia="en-US"/>
        </w:rPr>
        <w:t xml:space="preserve">«Об утверждении </w:t>
      </w:r>
      <w:r w:rsidRPr="000D5516">
        <w:rPr>
          <w:rFonts w:eastAsia="Calibri"/>
          <w:sz w:val="28"/>
          <w:szCs w:val="28"/>
          <w:lang w:eastAsia="en-US"/>
        </w:rPr>
        <w:t>муниципальн</w:t>
      </w:r>
      <w:r w:rsidR="00996A18">
        <w:rPr>
          <w:rFonts w:eastAsia="Calibri"/>
          <w:sz w:val="28"/>
          <w:szCs w:val="28"/>
          <w:lang w:eastAsia="en-US"/>
        </w:rPr>
        <w:t>ой</w:t>
      </w:r>
      <w:r w:rsidRPr="000D5516">
        <w:rPr>
          <w:rFonts w:eastAsia="Calibri"/>
          <w:sz w:val="28"/>
          <w:szCs w:val="28"/>
          <w:lang w:eastAsia="en-US"/>
        </w:rPr>
        <w:t xml:space="preserve"> программ</w:t>
      </w:r>
      <w:r w:rsidR="00996A18">
        <w:rPr>
          <w:rFonts w:eastAsia="Calibri"/>
          <w:sz w:val="28"/>
          <w:szCs w:val="28"/>
          <w:lang w:eastAsia="en-US"/>
        </w:rPr>
        <w:t>ы</w:t>
      </w:r>
      <w:r w:rsidRPr="000D5516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</w:t>
      </w:r>
      <w:r w:rsidRPr="002276E4">
        <w:rPr>
          <w:sz w:val="28"/>
          <w:szCs w:val="28"/>
        </w:rPr>
        <w:t>Организация деятельности муниципального казенного учреждения «Централизованная бухгалтерия  учреждений  образования и других учреждений Ельнинского района Смоленской области на  201</w:t>
      </w:r>
      <w:r w:rsidR="0042639F">
        <w:rPr>
          <w:sz w:val="28"/>
          <w:szCs w:val="28"/>
        </w:rPr>
        <w:t>4</w:t>
      </w:r>
      <w:r w:rsidRPr="002276E4">
        <w:rPr>
          <w:sz w:val="28"/>
          <w:szCs w:val="28"/>
        </w:rPr>
        <w:t>-20</w:t>
      </w:r>
      <w:r w:rsidR="0042639F">
        <w:rPr>
          <w:sz w:val="28"/>
          <w:szCs w:val="28"/>
        </w:rPr>
        <w:t>16</w:t>
      </w:r>
      <w:r w:rsidRPr="002276E4">
        <w:rPr>
          <w:sz w:val="28"/>
          <w:szCs w:val="28"/>
        </w:rPr>
        <w:t xml:space="preserve"> годы</w:t>
      </w:r>
      <w:r w:rsidRPr="005235E6">
        <w:rPr>
          <w:sz w:val="28"/>
          <w:szCs w:val="28"/>
        </w:rPr>
        <w:t>»</w:t>
      </w:r>
      <w:r w:rsidRPr="000D5516">
        <w:rPr>
          <w:rFonts w:eastAsia="Calibri"/>
          <w:sz w:val="28"/>
          <w:szCs w:val="28"/>
          <w:lang w:eastAsia="en-US"/>
        </w:rPr>
        <w:t xml:space="preserve"> </w:t>
      </w:r>
      <w:r w:rsidR="0042639F">
        <w:rPr>
          <w:rFonts w:eastAsia="Calibri"/>
          <w:sz w:val="28"/>
          <w:szCs w:val="28"/>
          <w:lang w:eastAsia="en-US"/>
        </w:rPr>
        <w:t>(</w:t>
      </w:r>
      <w:r w:rsidRPr="000D5516">
        <w:rPr>
          <w:rFonts w:eastAsia="Calibri"/>
          <w:sz w:val="28"/>
          <w:szCs w:val="28"/>
          <w:lang w:eastAsia="en-US"/>
        </w:rPr>
        <w:t>в редакции</w:t>
      </w:r>
      <w:r w:rsidR="0042639F">
        <w:rPr>
          <w:rFonts w:eastAsia="Calibri"/>
          <w:sz w:val="28"/>
          <w:szCs w:val="28"/>
          <w:lang w:eastAsia="en-US"/>
        </w:rPr>
        <w:t xml:space="preserve"> постановлений Администрации муниципального образования «Ельнинский район» Смоленской области от 03.09.2014 № 606, от 19.09.2014 №</w:t>
      </w:r>
      <w:r w:rsidR="00947E36">
        <w:rPr>
          <w:rFonts w:eastAsia="Calibri"/>
          <w:sz w:val="28"/>
          <w:szCs w:val="28"/>
          <w:lang w:eastAsia="en-US"/>
        </w:rPr>
        <w:t xml:space="preserve"> </w:t>
      </w:r>
      <w:r w:rsidR="0042639F">
        <w:rPr>
          <w:rFonts w:eastAsia="Calibri"/>
          <w:sz w:val="28"/>
          <w:szCs w:val="28"/>
          <w:lang w:eastAsia="en-US"/>
        </w:rPr>
        <w:t>636, от 04.03.2015 № 135, от 13.04.2015  № 182, от 26.10.2015 № 385, от 31.12.2015 № 673, от 26.04.2016  № 420, от 16.11.2016 № 1128, от 28.12.2016 № 1295,</w:t>
      </w:r>
      <w:r w:rsidR="002F70A0">
        <w:rPr>
          <w:rFonts w:eastAsia="Calibri"/>
          <w:sz w:val="28"/>
          <w:szCs w:val="28"/>
          <w:lang w:eastAsia="en-US"/>
        </w:rPr>
        <w:t>от 20.01.2017 № 41, от 11.09.2017 №6 31, от 16.01.2018 № 28, от 17.08.2018 № 562) следующие изменения:</w:t>
      </w:r>
    </w:p>
    <w:p w:rsidR="002F70A0" w:rsidRDefault="002F70A0" w:rsidP="00FC4D1D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CE2C06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заголовке и пунк</w:t>
      </w:r>
      <w:r w:rsidR="00CE2C06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е 1 слова « на 2014-2016 годы» исключить;</w:t>
      </w:r>
    </w:p>
    <w:p w:rsidR="00FC4D1D" w:rsidRDefault="002F70A0" w:rsidP="00FC4D1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CE2C06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униципальную программу </w:t>
      </w:r>
      <w:r w:rsidRPr="002F70A0">
        <w:rPr>
          <w:rFonts w:eastAsia="Calibri"/>
          <w:sz w:val="28"/>
          <w:szCs w:val="28"/>
          <w:lang w:eastAsia="en-US"/>
        </w:rPr>
        <w:t>«Организация деятельности муниципального казенного учреждения «Централизованная бухгалтерия  учреждений  образования и других учреждений Ельнинского района Смоленской области на  2014-2016 годы»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lastRenderedPageBreak/>
        <w:t>утвержденную постановлением Администрации муниципального образования «Ельнинский район» Смоленской области от 09.12.2013 №740 (в редакции постановлений</w:t>
      </w:r>
      <w:r w:rsidRPr="002F70A0">
        <w:t xml:space="preserve"> </w:t>
      </w:r>
      <w:r w:rsidRPr="002F70A0">
        <w:rPr>
          <w:rFonts w:eastAsia="Calibri"/>
          <w:sz w:val="28"/>
          <w:szCs w:val="28"/>
          <w:lang w:eastAsia="en-US"/>
        </w:rPr>
        <w:t>Администрации муниципального образования «Ельнинский район» Смоленской области от 03.09.2014 № 606, от 19.09.2014 №</w:t>
      </w:r>
      <w:r w:rsidR="00947E36">
        <w:rPr>
          <w:rFonts w:eastAsia="Calibri"/>
          <w:sz w:val="28"/>
          <w:szCs w:val="28"/>
          <w:lang w:eastAsia="en-US"/>
        </w:rPr>
        <w:t xml:space="preserve"> </w:t>
      </w:r>
      <w:r w:rsidRPr="002F70A0">
        <w:rPr>
          <w:rFonts w:eastAsia="Calibri"/>
          <w:sz w:val="28"/>
          <w:szCs w:val="28"/>
          <w:lang w:eastAsia="en-US"/>
        </w:rPr>
        <w:t>636, от 04.03.2015 № 135, от 13.04.2015  № 182, от 26.10.2015 № 385, от 31.12.2015 № 673, от 26.04.2016  № 420, от 16.11.2016 № 1128, от 28.12.2016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70A0">
        <w:rPr>
          <w:rFonts w:eastAsia="Calibri"/>
          <w:sz w:val="28"/>
          <w:szCs w:val="28"/>
          <w:lang w:eastAsia="en-US"/>
        </w:rPr>
        <w:t xml:space="preserve"> № 1295,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70A0">
        <w:rPr>
          <w:rFonts w:eastAsia="Calibri"/>
          <w:sz w:val="28"/>
          <w:szCs w:val="28"/>
          <w:lang w:eastAsia="en-US"/>
        </w:rPr>
        <w:t>от 20.01.2017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70A0">
        <w:rPr>
          <w:rFonts w:eastAsia="Calibri"/>
          <w:sz w:val="28"/>
          <w:szCs w:val="28"/>
          <w:lang w:eastAsia="en-US"/>
        </w:rPr>
        <w:t>41, от 11.09.2017 №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2F70A0">
        <w:rPr>
          <w:rFonts w:eastAsia="Calibri"/>
          <w:sz w:val="28"/>
          <w:szCs w:val="28"/>
          <w:lang w:eastAsia="en-US"/>
        </w:rPr>
        <w:t>631, от 16.01.2018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70A0">
        <w:rPr>
          <w:rFonts w:eastAsia="Calibri"/>
          <w:sz w:val="28"/>
          <w:szCs w:val="28"/>
          <w:lang w:eastAsia="en-US"/>
        </w:rPr>
        <w:t>28, от 17.08.2018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70A0">
        <w:rPr>
          <w:rFonts w:eastAsia="Calibri"/>
          <w:sz w:val="28"/>
          <w:szCs w:val="28"/>
          <w:lang w:eastAsia="en-US"/>
        </w:rPr>
        <w:t>562)</w:t>
      </w:r>
      <w:r>
        <w:rPr>
          <w:rFonts w:eastAsia="Calibri"/>
          <w:sz w:val="28"/>
          <w:szCs w:val="28"/>
          <w:lang w:eastAsia="en-US"/>
        </w:rPr>
        <w:t>, изложить в новой редакции (прилагается).</w:t>
      </w:r>
    </w:p>
    <w:p w:rsidR="002F70A0" w:rsidRDefault="002F70A0" w:rsidP="00E20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CE2C06">
        <w:rPr>
          <w:sz w:val="28"/>
          <w:szCs w:val="28"/>
        </w:rPr>
        <w:t>распространяет</w:t>
      </w:r>
      <w:r>
        <w:rPr>
          <w:sz w:val="28"/>
          <w:szCs w:val="28"/>
        </w:rPr>
        <w:t xml:space="preserve"> свое действие на правоотношения возникшие с 01 января 2019года.</w:t>
      </w:r>
    </w:p>
    <w:p w:rsidR="000D5D20" w:rsidRDefault="00E2059A" w:rsidP="0006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745A92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муниципального образования «Ельнинский район» </w:t>
      </w:r>
      <w:r w:rsidR="00745A92">
        <w:rPr>
          <w:sz w:val="28"/>
          <w:szCs w:val="28"/>
        </w:rPr>
        <w:t>Смоленской области М.А. Пысина</w:t>
      </w:r>
      <w:r>
        <w:rPr>
          <w:sz w:val="28"/>
          <w:szCs w:val="28"/>
        </w:rPr>
        <w:t>.</w:t>
      </w:r>
    </w:p>
    <w:p w:rsidR="00947E36" w:rsidRDefault="00947E36" w:rsidP="0006276C">
      <w:pPr>
        <w:ind w:firstLine="709"/>
        <w:jc w:val="both"/>
        <w:rPr>
          <w:sz w:val="28"/>
          <w:szCs w:val="28"/>
        </w:rPr>
      </w:pPr>
    </w:p>
    <w:p w:rsidR="00947E36" w:rsidRPr="00D67ED2" w:rsidRDefault="00947E36" w:rsidP="0006276C">
      <w:pPr>
        <w:ind w:firstLine="709"/>
        <w:jc w:val="both"/>
        <w:rPr>
          <w:sz w:val="28"/>
          <w:szCs w:val="28"/>
        </w:rPr>
      </w:pPr>
    </w:p>
    <w:p w:rsidR="000D5D20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06276C">
      <w:pPr>
        <w:pStyle w:val="a3"/>
        <w:spacing w:line="360" w:lineRule="auto"/>
        <w:ind w:left="0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E2059A" w:rsidRPr="00A913A5" w:rsidTr="00FA1077">
        <w:tc>
          <w:tcPr>
            <w:tcW w:w="4936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E2059A" w:rsidRPr="00A913A5" w:rsidRDefault="00E2059A" w:rsidP="00FC4D1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</w:t>
            </w:r>
            <w:r w:rsidR="00745A92">
              <w:rPr>
                <w:sz w:val="28"/>
                <w:szCs w:val="28"/>
              </w:rPr>
              <w:t>.,</w:t>
            </w:r>
            <w:r w:rsidR="00745A92" w:rsidRPr="0096177F">
              <w:rPr>
                <w:sz w:val="28"/>
                <w:szCs w:val="28"/>
              </w:rPr>
              <w:t xml:space="preserve"> </w:t>
            </w:r>
            <w:r w:rsidR="00FC4D1D">
              <w:rPr>
                <w:sz w:val="28"/>
              </w:rPr>
              <w:t>фин.упр., МКУ ЦБ</w:t>
            </w: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8E0C1C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 w:rsidR="008E0C1C">
              <w:rPr>
                <w:sz w:val="28"/>
                <w:szCs w:val="28"/>
              </w:rPr>
              <w:t>Е.П. Николаенкова</w:t>
            </w:r>
          </w:p>
        </w:tc>
        <w:tc>
          <w:tcPr>
            <w:tcW w:w="5237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 w:rsidR="008E0C1C">
              <w:rPr>
                <w:sz w:val="28"/>
                <w:szCs w:val="28"/>
              </w:rPr>
              <w:t>4-17</w:t>
            </w:r>
            <w:r>
              <w:rPr>
                <w:sz w:val="28"/>
                <w:szCs w:val="28"/>
              </w:rPr>
              <w:t>-</w:t>
            </w:r>
            <w:r w:rsidR="008E0C1C">
              <w:rPr>
                <w:sz w:val="28"/>
                <w:szCs w:val="28"/>
              </w:rPr>
              <w:t>56</w:t>
            </w:r>
          </w:p>
        </w:tc>
        <w:tc>
          <w:tcPr>
            <w:tcW w:w="5237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E2059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.</w:t>
            </w:r>
          </w:p>
        </w:tc>
        <w:tc>
          <w:tcPr>
            <w:tcW w:w="5237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8E0C1C" w:rsidP="00FA1077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r w:rsidR="00FC4D1D">
              <w:rPr>
                <w:sz w:val="28"/>
                <w:szCs w:val="28"/>
              </w:rPr>
              <w:t>Соколова</w:t>
            </w:r>
          </w:p>
        </w:tc>
        <w:tc>
          <w:tcPr>
            <w:tcW w:w="5237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 w:rsidR="00FC4D1D">
              <w:rPr>
                <w:sz w:val="28"/>
                <w:szCs w:val="28"/>
              </w:rPr>
              <w:t>4-23</w:t>
            </w:r>
            <w:r>
              <w:rPr>
                <w:sz w:val="28"/>
                <w:szCs w:val="28"/>
              </w:rPr>
              <w:t>-</w:t>
            </w:r>
            <w:r w:rsidR="00FC4D1D">
              <w:rPr>
                <w:sz w:val="28"/>
                <w:szCs w:val="28"/>
              </w:rPr>
              <w:t>79</w:t>
            </w:r>
          </w:p>
        </w:tc>
        <w:tc>
          <w:tcPr>
            <w:tcW w:w="5237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E2059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.</w:t>
            </w:r>
          </w:p>
        </w:tc>
        <w:tc>
          <w:tcPr>
            <w:tcW w:w="5237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06276C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Е.В. Глебова</w:t>
            </w:r>
            <w:r w:rsidR="0006276C">
              <w:rPr>
                <w:sz w:val="28"/>
              </w:rPr>
              <w:t xml:space="preserve">            </w:t>
            </w:r>
            <w:r w:rsidRPr="00A317C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E2059A" w:rsidRPr="00A317CA" w:rsidRDefault="00E2059A" w:rsidP="00DB5BE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</w:t>
            </w:r>
            <w:r w:rsidR="0006276C"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DB5BE2">
              <w:rPr>
                <w:sz w:val="28"/>
                <w:szCs w:val="28"/>
              </w:rPr>
              <w:t>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FA107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45A92" w:rsidRPr="00A317CA" w:rsidTr="00FA1077">
        <w:tc>
          <w:tcPr>
            <w:tcW w:w="4936" w:type="dxa"/>
          </w:tcPr>
          <w:p w:rsidR="00745A92" w:rsidRPr="00A317CA" w:rsidRDefault="00745A92" w:rsidP="0006276C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Макаренкова </w:t>
            </w:r>
            <w:r w:rsidR="0006276C"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745A92" w:rsidRPr="00A317CA" w:rsidRDefault="00745A92" w:rsidP="00DB5BE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</w:t>
            </w:r>
            <w:r w:rsidR="00307B82">
              <w:rPr>
                <w:sz w:val="28"/>
                <w:szCs w:val="28"/>
              </w:rPr>
              <w:t>__»__</w:t>
            </w:r>
            <w:r w:rsidRPr="00A317CA">
              <w:rPr>
                <w:sz w:val="28"/>
                <w:szCs w:val="28"/>
              </w:rPr>
              <w:t>___</w:t>
            </w:r>
            <w:r w:rsidR="0006276C">
              <w:rPr>
                <w:sz w:val="28"/>
                <w:szCs w:val="28"/>
              </w:rPr>
              <w:t>__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DB5BE2">
              <w:rPr>
                <w:sz w:val="28"/>
                <w:szCs w:val="28"/>
              </w:rPr>
              <w:t>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745A92" w:rsidRPr="00A317CA" w:rsidTr="00FA1077">
        <w:tc>
          <w:tcPr>
            <w:tcW w:w="4936" w:type="dxa"/>
          </w:tcPr>
          <w:p w:rsidR="00745A92" w:rsidRDefault="00745A92" w:rsidP="00FA107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745A92" w:rsidRPr="00A317CA" w:rsidRDefault="00745A92" w:rsidP="00FA107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745A92" w:rsidRPr="00A317CA" w:rsidTr="00FA1077">
        <w:tc>
          <w:tcPr>
            <w:tcW w:w="4936" w:type="dxa"/>
          </w:tcPr>
          <w:p w:rsidR="00745A92" w:rsidRDefault="0006276C" w:rsidP="0006276C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Орещенкова      </w:t>
            </w:r>
            <w:r w:rsidR="00745A92" w:rsidRPr="00A317CA">
              <w:rPr>
                <w:sz w:val="28"/>
                <w:szCs w:val="28"/>
              </w:rPr>
              <w:t>__________</w:t>
            </w:r>
            <w:r w:rsidR="00745A92">
              <w:rPr>
                <w:sz w:val="28"/>
                <w:szCs w:val="28"/>
              </w:rPr>
              <w:t>_</w:t>
            </w:r>
            <w:r w:rsidR="00745A92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745A92" w:rsidRDefault="00745A92" w:rsidP="00FA107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</w:t>
            </w:r>
            <w:r w:rsidR="0006276C"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DB5BE2">
              <w:rPr>
                <w:sz w:val="28"/>
                <w:szCs w:val="28"/>
              </w:rPr>
              <w:t>9</w:t>
            </w:r>
            <w:r w:rsidRPr="00A317CA">
              <w:rPr>
                <w:sz w:val="28"/>
                <w:szCs w:val="28"/>
              </w:rPr>
              <w:t xml:space="preserve"> г.</w:t>
            </w:r>
          </w:p>
          <w:p w:rsidR="00745A92" w:rsidRPr="00A317CA" w:rsidRDefault="00745A92" w:rsidP="00FA107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745A92" w:rsidRPr="00A317CA" w:rsidTr="00FA1077">
        <w:tc>
          <w:tcPr>
            <w:tcW w:w="4936" w:type="dxa"/>
          </w:tcPr>
          <w:p w:rsidR="00745A92" w:rsidRDefault="00745A92" w:rsidP="00FA107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            </w:t>
            </w:r>
            <w:r w:rsidRPr="00A317C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745A92" w:rsidRDefault="00307B82" w:rsidP="00FA107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745A92" w:rsidRPr="00A317CA">
              <w:rPr>
                <w:sz w:val="28"/>
                <w:szCs w:val="28"/>
              </w:rPr>
              <w:t>_</w:t>
            </w:r>
            <w:r w:rsidR="00DB5BE2">
              <w:rPr>
                <w:sz w:val="28"/>
                <w:szCs w:val="28"/>
              </w:rPr>
              <w:t>_</w:t>
            </w:r>
            <w:r w:rsidR="00745A92" w:rsidRPr="00A317CA">
              <w:rPr>
                <w:sz w:val="28"/>
                <w:szCs w:val="28"/>
              </w:rPr>
              <w:t>»______</w:t>
            </w:r>
            <w:r w:rsidR="0006276C">
              <w:rPr>
                <w:sz w:val="28"/>
                <w:szCs w:val="28"/>
              </w:rPr>
              <w:t>_</w:t>
            </w:r>
            <w:r w:rsidR="00745A92" w:rsidRPr="00A317CA">
              <w:rPr>
                <w:sz w:val="28"/>
                <w:szCs w:val="28"/>
              </w:rPr>
              <w:t xml:space="preserve"> </w:t>
            </w:r>
            <w:r w:rsidR="00745A92">
              <w:rPr>
                <w:sz w:val="28"/>
                <w:szCs w:val="28"/>
              </w:rPr>
              <w:t>201</w:t>
            </w:r>
            <w:r w:rsidR="00DB5BE2">
              <w:rPr>
                <w:sz w:val="28"/>
                <w:szCs w:val="28"/>
              </w:rPr>
              <w:t>9</w:t>
            </w:r>
            <w:r w:rsidR="00745A92" w:rsidRPr="00A317CA">
              <w:rPr>
                <w:sz w:val="28"/>
                <w:szCs w:val="28"/>
              </w:rPr>
              <w:t xml:space="preserve"> г.</w:t>
            </w:r>
          </w:p>
          <w:p w:rsidR="00745A92" w:rsidRPr="00A317CA" w:rsidRDefault="00745A92" w:rsidP="00FA107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745A92" w:rsidRPr="00A317CA" w:rsidTr="00FA1077">
        <w:tc>
          <w:tcPr>
            <w:tcW w:w="4936" w:type="dxa"/>
          </w:tcPr>
          <w:p w:rsidR="00745A92" w:rsidRDefault="00745A92" w:rsidP="0006276C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       </w:t>
            </w:r>
            <w:r w:rsidRPr="00A317C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745A92" w:rsidRDefault="00745A92" w:rsidP="00FA107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</w:t>
            </w:r>
            <w:r w:rsidR="00307B82">
              <w:rPr>
                <w:sz w:val="28"/>
                <w:szCs w:val="28"/>
              </w:rPr>
              <w:t>_»</w:t>
            </w:r>
            <w:r w:rsidR="00DB5BE2">
              <w:rPr>
                <w:sz w:val="28"/>
                <w:szCs w:val="28"/>
              </w:rPr>
              <w:t>_</w:t>
            </w:r>
            <w:r w:rsidR="00307B82">
              <w:rPr>
                <w:sz w:val="28"/>
                <w:szCs w:val="28"/>
              </w:rPr>
              <w:t>__</w:t>
            </w:r>
            <w:r w:rsidRPr="00A317CA">
              <w:rPr>
                <w:sz w:val="28"/>
                <w:szCs w:val="28"/>
              </w:rPr>
              <w:t>__</w:t>
            </w:r>
            <w:r w:rsidR="0006276C">
              <w:rPr>
                <w:sz w:val="28"/>
                <w:szCs w:val="28"/>
              </w:rPr>
              <w:t>__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DB5BE2">
              <w:rPr>
                <w:sz w:val="28"/>
                <w:szCs w:val="28"/>
              </w:rPr>
              <w:t>9</w:t>
            </w:r>
            <w:r w:rsidRPr="00A317CA">
              <w:rPr>
                <w:sz w:val="28"/>
                <w:szCs w:val="28"/>
              </w:rPr>
              <w:t xml:space="preserve"> г.</w:t>
            </w:r>
          </w:p>
          <w:p w:rsidR="00745A92" w:rsidRPr="00A317CA" w:rsidRDefault="00745A92" w:rsidP="00FA107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745A92" w:rsidRPr="00A317CA" w:rsidTr="00FA1077">
        <w:tc>
          <w:tcPr>
            <w:tcW w:w="4936" w:type="dxa"/>
          </w:tcPr>
          <w:p w:rsidR="00745A92" w:rsidRDefault="00745A92" w:rsidP="00FA107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745A92" w:rsidRPr="00A317CA" w:rsidRDefault="00745A92" w:rsidP="00FA107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</w:tbl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E2059A" w:rsidRDefault="00E2059A" w:rsidP="00CD081D">
      <w:pPr>
        <w:pStyle w:val="a3"/>
        <w:ind w:left="0" w:right="-55" w:firstLine="0"/>
        <w:jc w:val="both"/>
        <w:rPr>
          <w:sz w:val="28"/>
        </w:rPr>
        <w:sectPr w:rsidR="00E2059A" w:rsidSect="00EB24E6">
          <w:headerReference w:type="even" r:id="rId10"/>
          <w:headerReference w:type="default" r:id="rId11"/>
          <w:footerReference w:type="first" r:id="rId12"/>
          <w:pgSz w:w="11906" w:h="16838"/>
          <w:pgMar w:top="1135" w:right="567" w:bottom="1134" w:left="1134" w:header="709" w:footer="709" w:gutter="0"/>
          <w:cols w:space="708"/>
          <w:titlePg/>
          <w:docGrid w:linePitch="360"/>
        </w:sectPr>
      </w:pPr>
    </w:p>
    <w:p w:rsidR="00FC4D1D" w:rsidRPr="00420A9E" w:rsidRDefault="00FC4D1D" w:rsidP="00FC4D1D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lastRenderedPageBreak/>
        <w:t>УТВЕРЖДЕНА</w:t>
      </w:r>
    </w:p>
    <w:p w:rsidR="00FC4D1D" w:rsidRPr="00420A9E" w:rsidRDefault="00FC4D1D" w:rsidP="00FC4D1D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>постановлением Администрации</w:t>
      </w:r>
    </w:p>
    <w:p w:rsidR="00FC4D1D" w:rsidRPr="00420A9E" w:rsidRDefault="00FC4D1D" w:rsidP="00FC4D1D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>муниципального образования</w:t>
      </w:r>
    </w:p>
    <w:p w:rsidR="00FC4D1D" w:rsidRPr="00420A9E" w:rsidRDefault="00FC4D1D" w:rsidP="00FC4D1D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>«Ельнинский район»</w:t>
      </w:r>
    </w:p>
    <w:p w:rsidR="00FC4D1D" w:rsidRPr="00420A9E" w:rsidRDefault="00FC4D1D" w:rsidP="00FC4D1D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>Смоленской области</w:t>
      </w:r>
    </w:p>
    <w:p w:rsidR="00FC4D1D" w:rsidRDefault="002F70A0" w:rsidP="00FC4D1D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62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09.12.</w:t>
      </w:r>
      <w:r w:rsidR="00FC4D1D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FC4D1D">
        <w:rPr>
          <w:sz w:val="28"/>
          <w:szCs w:val="28"/>
        </w:rPr>
        <w:t xml:space="preserve"> №</w:t>
      </w:r>
      <w:r>
        <w:rPr>
          <w:sz w:val="28"/>
          <w:szCs w:val="28"/>
        </w:rPr>
        <w:t>740</w:t>
      </w:r>
    </w:p>
    <w:p w:rsidR="00FC4D1D" w:rsidRDefault="00FE7494" w:rsidP="0006276C">
      <w:pPr>
        <w:tabs>
          <w:tab w:val="left" w:pos="5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 в редакции постановлений </w:t>
      </w:r>
    </w:p>
    <w:p w:rsidR="0006276C" w:rsidRDefault="00DE2255" w:rsidP="0006276C">
      <w:pPr>
        <w:tabs>
          <w:tab w:val="left" w:pos="58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7494">
        <w:rPr>
          <w:sz w:val="28"/>
          <w:szCs w:val="28"/>
        </w:rPr>
        <w:t>Администрации  муниципально</w:t>
      </w:r>
      <w:r>
        <w:rPr>
          <w:sz w:val="28"/>
          <w:szCs w:val="28"/>
        </w:rPr>
        <w:t>го</w:t>
      </w:r>
      <w:r w:rsidR="0006276C">
        <w:rPr>
          <w:sz w:val="28"/>
          <w:szCs w:val="28"/>
        </w:rPr>
        <w:t xml:space="preserve"> </w:t>
      </w:r>
    </w:p>
    <w:p w:rsidR="00FC4D1D" w:rsidRDefault="0006276C" w:rsidP="0006276C">
      <w:pPr>
        <w:tabs>
          <w:tab w:val="left" w:pos="58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6B3B">
        <w:rPr>
          <w:sz w:val="28"/>
          <w:szCs w:val="28"/>
        </w:rPr>
        <w:t>о</w:t>
      </w:r>
      <w:r w:rsidR="00DE2255">
        <w:rPr>
          <w:sz w:val="28"/>
          <w:szCs w:val="28"/>
        </w:rPr>
        <w:t xml:space="preserve">бразования </w:t>
      </w:r>
      <w:r w:rsidR="003D6B3B">
        <w:rPr>
          <w:sz w:val="28"/>
          <w:szCs w:val="28"/>
        </w:rPr>
        <w:t>«Ельнинский район»</w:t>
      </w:r>
    </w:p>
    <w:p w:rsidR="00FC4D1D" w:rsidRPr="003D6B3B" w:rsidRDefault="003D6B3B" w:rsidP="0006276C">
      <w:pPr>
        <w:jc w:val="right"/>
        <w:rPr>
          <w:bCs/>
          <w:sz w:val="28"/>
          <w:szCs w:val="28"/>
        </w:rPr>
      </w:pPr>
      <w:r w:rsidRPr="003D6B3B">
        <w:rPr>
          <w:bCs/>
          <w:sz w:val="28"/>
          <w:szCs w:val="28"/>
        </w:rPr>
        <w:t>Смоленской области</w:t>
      </w:r>
    </w:p>
    <w:p w:rsidR="003D6B3B" w:rsidRDefault="003D6B3B" w:rsidP="0006276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3D6B3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3D6B3B">
        <w:rPr>
          <w:bCs/>
          <w:sz w:val="28"/>
          <w:szCs w:val="28"/>
        </w:rPr>
        <w:t xml:space="preserve">03.09.2014 № 606, от 19.09.2014 №636, </w:t>
      </w:r>
    </w:p>
    <w:p w:rsidR="003D6B3B" w:rsidRDefault="003D6B3B" w:rsidP="0006276C">
      <w:pPr>
        <w:jc w:val="right"/>
        <w:rPr>
          <w:bCs/>
          <w:sz w:val="28"/>
          <w:szCs w:val="28"/>
        </w:rPr>
      </w:pPr>
      <w:r w:rsidRPr="003D6B3B">
        <w:rPr>
          <w:bCs/>
          <w:sz w:val="28"/>
          <w:szCs w:val="28"/>
        </w:rPr>
        <w:t xml:space="preserve">от 04.03.2015 № 135, от 13.04.2015  № 182, </w:t>
      </w:r>
    </w:p>
    <w:p w:rsidR="003D6B3B" w:rsidRDefault="003D6B3B" w:rsidP="0006276C">
      <w:pPr>
        <w:jc w:val="right"/>
        <w:rPr>
          <w:bCs/>
          <w:sz w:val="28"/>
          <w:szCs w:val="28"/>
        </w:rPr>
      </w:pPr>
      <w:r w:rsidRPr="003D6B3B">
        <w:rPr>
          <w:bCs/>
          <w:sz w:val="28"/>
          <w:szCs w:val="28"/>
        </w:rPr>
        <w:t xml:space="preserve">от 26.10.2015 № 385, от 31.12.2015 № 673, </w:t>
      </w:r>
    </w:p>
    <w:p w:rsidR="003D6B3B" w:rsidRDefault="003D6B3B" w:rsidP="0006276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D6B3B">
        <w:rPr>
          <w:bCs/>
          <w:sz w:val="28"/>
          <w:szCs w:val="28"/>
        </w:rPr>
        <w:t>от 26.04.2016  № 420, от 16.11.2016 № 1128,</w:t>
      </w:r>
    </w:p>
    <w:p w:rsidR="003D6B3B" w:rsidRDefault="003D6B3B" w:rsidP="0006276C">
      <w:pPr>
        <w:jc w:val="right"/>
        <w:rPr>
          <w:bCs/>
          <w:sz w:val="28"/>
          <w:szCs w:val="28"/>
        </w:rPr>
      </w:pPr>
      <w:r w:rsidRPr="003D6B3B">
        <w:rPr>
          <w:bCs/>
          <w:sz w:val="28"/>
          <w:szCs w:val="28"/>
        </w:rPr>
        <w:t xml:space="preserve"> от 28.12.2016  № 1295, от 20.01.2017 № 41,</w:t>
      </w:r>
    </w:p>
    <w:p w:rsidR="003D6B3B" w:rsidRDefault="003D6B3B" w:rsidP="0006276C">
      <w:pPr>
        <w:jc w:val="right"/>
        <w:rPr>
          <w:bCs/>
          <w:sz w:val="28"/>
          <w:szCs w:val="28"/>
        </w:rPr>
      </w:pPr>
      <w:r w:rsidRPr="003D6B3B">
        <w:rPr>
          <w:bCs/>
          <w:sz w:val="28"/>
          <w:szCs w:val="28"/>
        </w:rPr>
        <w:t xml:space="preserve">от 11.09.2017 №  631, от 16.01.2018 № 28, </w:t>
      </w:r>
    </w:p>
    <w:p w:rsidR="00FC4D1D" w:rsidRPr="003D6B3B" w:rsidRDefault="003D6B3B" w:rsidP="0006276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D6B3B">
        <w:rPr>
          <w:bCs/>
          <w:sz w:val="28"/>
          <w:szCs w:val="28"/>
        </w:rPr>
        <w:t>от 17.08.2018 № 562</w:t>
      </w:r>
      <w:r>
        <w:rPr>
          <w:bCs/>
          <w:sz w:val="28"/>
          <w:szCs w:val="28"/>
        </w:rPr>
        <w:t>,от ___</w:t>
      </w:r>
      <w:r w:rsidR="00DB5B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_____2019)</w:t>
      </w:r>
    </w:p>
    <w:p w:rsidR="00FC4D1D" w:rsidRDefault="00FC4D1D" w:rsidP="00FC4D1D">
      <w:pPr>
        <w:jc w:val="center"/>
        <w:rPr>
          <w:b/>
          <w:bCs/>
          <w:sz w:val="28"/>
          <w:szCs w:val="28"/>
        </w:rPr>
      </w:pPr>
    </w:p>
    <w:p w:rsidR="00FC4D1D" w:rsidRDefault="00FC4D1D" w:rsidP="00FC4D1D">
      <w:pPr>
        <w:jc w:val="center"/>
        <w:rPr>
          <w:b/>
          <w:bCs/>
          <w:sz w:val="28"/>
          <w:szCs w:val="28"/>
        </w:rPr>
      </w:pPr>
    </w:p>
    <w:p w:rsidR="00FC4D1D" w:rsidRDefault="00FC4D1D" w:rsidP="00FC4D1D">
      <w:pPr>
        <w:jc w:val="center"/>
        <w:rPr>
          <w:b/>
          <w:bCs/>
          <w:sz w:val="28"/>
          <w:szCs w:val="28"/>
        </w:rPr>
      </w:pPr>
    </w:p>
    <w:p w:rsidR="00FC4D1D" w:rsidRDefault="00FC4D1D" w:rsidP="00FC4D1D">
      <w:pPr>
        <w:jc w:val="center"/>
        <w:rPr>
          <w:b/>
          <w:bCs/>
          <w:sz w:val="28"/>
          <w:szCs w:val="28"/>
        </w:rPr>
      </w:pPr>
    </w:p>
    <w:p w:rsidR="00FC4D1D" w:rsidRDefault="00FC4D1D" w:rsidP="00FC4D1D">
      <w:pPr>
        <w:jc w:val="center"/>
        <w:rPr>
          <w:b/>
          <w:bCs/>
          <w:sz w:val="28"/>
          <w:szCs w:val="28"/>
        </w:rPr>
      </w:pPr>
    </w:p>
    <w:p w:rsidR="00FC4D1D" w:rsidRDefault="00FC4D1D" w:rsidP="00FC4D1D">
      <w:pPr>
        <w:jc w:val="center"/>
        <w:rPr>
          <w:b/>
          <w:bCs/>
          <w:sz w:val="28"/>
          <w:szCs w:val="28"/>
        </w:rPr>
      </w:pPr>
    </w:p>
    <w:p w:rsidR="00FC4D1D" w:rsidRDefault="00FC4D1D" w:rsidP="00FC4D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FC4D1D" w:rsidRPr="00FA28C8" w:rsidRDefault="00FC4D1D" w:rsidP="00FC4D1D">
      <w:pPr>
        <w:jc w:val="center"/>
        <w:rPr>
          <w:b/>
          <w:sz w:val="28"/>
          <w:szCs w:val="28"/>
        </w:rPr>
      </w:pPr>
      <w:r w:rsidRPr="00FA28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Организация деятельности муниципального казенного учреждения «Централизованная бухгалтерия учреждений образования и других учреждений </w:t>
      </w:r>
      <w:r w:rsidRPr="006C7706">
        <w:rPr>
          <w:b/>
          <w:sz w:val="28"/>
          <w:szCs w:val="28"/>
        </w:rPr>
        <w:t>Ельнинск</w:t>
      </w:r>
      <w:r>
        <w:rPr>
          <w:b/>
          <w:sz w:val="28"/>
          <w:szCs w:val="28"/>
        </w:rPr>
        <w:t>ого</w:t>
      </w:r>
      <w:r w:rsidRPr="006C770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6C7706">
        <w:rPr>
          <w:b/>
          <w:sz w:val="28"/>
          <w:szCs w:val="28"/>
        </w:rPr>
        <w:t xml:space="preserve"> Смоленской области</w:t>
      </w:r>
      <w:r w:rsidRPr="00FA28C8">
        <w:rPr>
          <w:b/>
          <w:sz w:val="28"/>
          <w:szCs w:val="28"/>
        </w:rPr>
        <w:t xml:space="preserve">» </w:t>
      </w:r>
    </w:p>
    <w:p w:rsidR="00FC4D1D" w:rsidRDefault="00FC4D1D" w:rsidP="00FC4D1D">
      <w:pPr>
        <w:jc w:val="center"/>
        <w:rPr>
          <w:b/>
          <w:sz w:val="32"/>
          <w:szCs w:val="32"/>
        </w:rPr>
      </w:pPr>
    </w:p>
    <w:p w:rsidR="00FC4D1D" w:rsidRDefault="00FC4D1D" w:rsidP="00FC4D1D">
      <w:pPr>
        <w:jc w:val="center"/>
        <w:rPr>
          <w:b/>
          <w:bCs/>
          <w:sz w:val="28"/>
          <w:szCs w:val="28"/>
        </w:rPr>
      </w:pPr>
    </w:p>
    <w:p w:rsidR="00FC4D1D" w:rsidRDefault="00FC4D1D" w:rsidP="00FC4D1D">
      <w:pPr>
        <w:jc w:val="center"/>
        <w:rPr>
          <w:sz w:val="28"/>
          <w:szCs w:val="28"/>
        </w:rPr>
      </w:pPr>
    </w:p>
    <w:p w:rsidR="00FC4D1D" w:rsidRDefault="00FC4D1D" w:rsidP="00FC4D1D">
      <w:pPr>
        <w:jc w:val="center"/>
        <w:rPr>
          <w:sz w:val="28"/>
          <w:szCs w:val="28"/>
        </w:rPr>
      </w:pPr>
    </w:p>
    <w:p w:rsidR="00FC4D1D" w:rsidRDefault="00FC4D1D" w:rsidP="00FC4D1D">
      <w:pPr>
        <w:jc w:val="center"/>
        <w:rPr>
          <w:sz w:val="28"/>
          <w:szCs w:val="28"/>
        </w:rPr>
      </w:pPr>
    </w:p>
    <w:p w:rsidR="00FC4D1D" w:rsidRDefault="00FC4D1D" w:rsidP="00FC4D1D">
      <w:pPr>
        <w:jc w:val="center"/>
        <w:rPr>
          <w:sz w:val="28"/>
          <w:szCs w:val="28"/>
        </w:rPr>
      </w:pPr>
    </w:p>
    <w:p w:rsidR="00FC4D1D" w:rsidRDefault="00FC4D1D" w:rsidP="00FC4D1D">
      <w:pPr>
        <w:jc w:val="center"/>
        <w:rPr>
          <w:sz w:val="28"/>
          <w:szCs w:val="28"/>
        </w:rPr>
      </w:pPr>
    </w:p>
    <w:p w:rsidR="00FC4D1D" w:rsidRDefault="00FC4D1D" w:rsidP="00FC4D1D">
      <w:pPr>
        <w:jc w:val="center"/>
        <w:rPr>
          <w:sz w:val="28"/>
          <w:szCs w:val="28"/>
        </w:rPr>
      </w:pPr>
    </w:p>
    <w:p w:rsidR="00FC4D1D" w:rsidRDefault="00FC4D1D" w:rsidP="00FC4D1D">
      <w:pPr>
        <w:jc w:val="center"/>
        <w:rPr>
          <w:sz w:val="28"/>
          <w:szCs w:val="28"/>
        </w:rPr>
      </w:pPr>
    </w:p>
    <w:p w:rsidR="00FC4D1D" w:rsidRDefault="00FC4D1D" w:rsidP="00FC4D1D">
      <w:pPr>
        <w:jc w:val="center"/>
        <w:rPr>
          <w:sz w:val="28"/>
          <w:szCs w:val="28"/>
        </w:rPr>
      </w:pPr>
    </w:p>
    <w:p w:rsidR="00FC4D1D" w:rsidRDefault="00FC4D1D" w:rsidP="00FC4D1D">
      <w:pPr>
        <w:jc w:val="center"/>
        <w:rPr>
          <w:sz w:val="28"/>
          <w:szCs w:val="28"/>
        </w:rPr>
      </w:pPr>
    </w:p>
    <w:p w:rsidR="00FC4D1D" w:rsidRDefault="00FC4D1D" w:rsidP="00FC4D1D">
      <w:pPr>
        <w:jc w:val="center"/>
        <w:rPr>
          <w:sz w:val="28"/>
          <w:szCs w:val="28"/>
        </w:rPr>
      </w:pPr>
    </w:p>
    <w:p w:rsidR="00FC4D1D" w:rsidRDefault="00FC4D1D" w:rsidP="00FC4D1D">
      <w:pPr>
        <w:jc w:val="center"/>
        <w:rPr>
          <w:sz w:val="28"/>
          <w:szCs w:val="28"/>
        </w:rPr>
      </w:pPr>
    </w:p>
    <w:p w:rsidR="00FC4D1D" w:rsidRDefault="00FC4D1D" w:rsidP="00FC4D1D">
      <w:pPr>
        <w:jc w:val="center"/>
        <w:rPr>
          <w:sz w:val="28"/>
          <w:szCs w:val="28"/>
        </w:rPr>
      </w:pPr>
    </w:p>
    <w:p w:rsidR="00FC4D1D" w:rsidRDefault="00FC4D1D" w:rsidP="00FC4D1D">
      <w:pPr>
        <w:jc w:val="center"/>
        <w:rPr>
          <w:sz w:val="28"/>
          <w:szCs w:val="28"/>
        </w:rPr>
      </w:pPr>
    </w:p>
    <w:p w:rsidR="00FC4D1D" w:rsidRDefault="00FC4D1D" w:rsidP="00FC4D1D">
      <w:pPr>
        <w:jc w:val="center"/>
        <w:rPr>
          <w:sz w:val="28"/>
          <w:szCs w:val="28"/>
        </w:rPr>
      </w:pPr>
    </w:p>
    <w:p w:rsidR="00FC4D1D" w:rsidRDefault="00FC4D1D" w:rsidP="00FC4D1D">
      <w:pPr>
        <w:jc w:val="center"/>
        <w:rPr>
          <w:sz w:val="28"/>
          <w:szCs w:val="28"/>
        </w:rPr>
      </w:pPr>
    </w:p>
    <w:p w:rsidR="00FC4D1D" w:rsidRDefault="00FC4D1D" w:rsidP="002401E1">
      <w:pPr>
        <w:jc w:val="center"/>
        <w:rPr>
          <w:sz w:val="28"/>
          <w:szCs w:val="28"/>
        </w:rPr>
      </w:pPr>
    </w:p>
    <w:p w:rsidR="00FC4D1D" w:rsidRDefault="00FC4D1D" w:rsidP="002401E1">
      <w:pPr>
        <w:jc w:val="center"/>
        <w:rPr>
          <w:sz w:val="28"/>
          <w:szCs w:val="28"/>
        </w:rPr>
      </w:pPr>
    </w:p>
    <w:p w:rsidR="00FC4D1D" w:rsidRPr="00FC4D1D" w:rsidRDefault="00FC4D1D" w:rsidP="002401E1">
      <w:pPr>
        <w:jc w:val="center"/>
        <w:rPr>
          <w:b/>
          <w:sz w:val="28"/>
          <w:szCs w:val="28"/>
        </w:rPr>
      </w:pPr>
      <w:r w:rsidRPr="00FC4D1D">
        <w:rPr>
          <w:b/>
          <w:sz w:val="28"/>
          <w:szCs w:val="28"/>
        </w:rPr>
        <w:t>П А С П О Р Т</w:t>
      </w:r>
    </w:p>
    <w:p w:rsidR="00FC4D1D" w:rsidRPr="00FC4D1D" w:rsidRDefault="00FC4D1D" w:rsidP="002401E1">
      <w:pPr>
        <w:ind w:firstLine="840"/>
        <w:jc w:val="center"/>
        <w:rPr>
          <w:b/>
          <w:sz w:val="28"/>
          <w:szCs w:val="28"/>
        </w:rPr>
      </w:pPr>
      <w:r w:rsidRPr="00FC4D1D">
        <w:rPr>
          <w:b/>
          <w:sz w:val="28"/>
          <w:szCs w:val="28"/>
        </w:rPr>
        <w:t>муниципальной программы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 района Смоленской области»</w:t>
      </w:r>
    </w:p>
    <w:p w:rsidR="00FC4D1D" w:rsidRPr="00FC4D1D" w:rsidRDefault="00FC4D1D" w:rsidP="002401E1">
      <w:pPr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7272"/>
      </w:tblGrid>
      <w:tr w:rsidR="00FC4D1D" w:rsidRPr="00FC4D1D" w:rsidTr="00CA7300">
        <w:trPr>
          <w:trHeight w:val="7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1" w:rsidRDefault="00FC4D1D" w:rsidP="00C64F61">
            <w:pPr>
              <w:jc w:val="both"/>
              <w:rPr>
                <w:sz w:val="28"/>
                <w:szCs w:val="28"/>
              </w:rPr>
            </w:pPr>
            <w:r w:rsidRPr="00FC4D1D">
              <w:rPr>
                <w:sz w:val="28"/>
                <w:szCs w:val="28"/>
              </w:rPr>
              <w:t>Администратор</w:t>
            </w:r>
          </w:p>
          <w:p w:rsidR="00FC4D1D" w:rsidRPr="00FC4D1D" w:rsidRDefault="00FC4D1D" w:rsidP="00C64F61">
            <w:pPr>
              <w:jc w:val="both"/>
              <w:rPr>
                <w:sz w:val="28"/>
                <w:szCs w:val="28"/>
              </w:rPr>
            </w:pPr>
            <w:r w:rsidRPr="00FC4D1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D1D" w:rsidRPr="00FC4D1D" w:rsidRDefault="00FC4D1D" w:rsidP="00CA7300">
            <w:pPr>
              <w:jc w:val="both"/>
              <w:rPr>
                <w:sz w:val="28"/>
                <w:szCs w:val="28"/>
              </w:rPr>
            </w:pPr>
            <w:r w:rsidRPr="00FC4D1D">
              <w:rPr>
                <w:sz w:val="28"/>
                <w:szCs w:val="28"/>
              </w:rPr>
              <w:t>Муниципальное казенное учреждение «Централизованная бухгалтерия учреждений образования и других учреждений Ельнинского района Смоленской области»</w:t>
            </w:r>
          </w:p>
        </w:tc>
      </w:tr>
      <w:tr w:rsidR="00FC4D1D" w:rsidRPr="00FC4D1D" w:rsidTr="00CA7300">
        <w:trPr>
          <w:trHeight w:val="7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D" w:rsidRPr="00FC4D1D" w:rsidRDefault="00FC4D1D" w:rsidP="00FC4D1D">
            <w:pPr>
              <w:jc w:val="both"/>
              <w:rPr>
                <w:sz w:val="28"/>
                <w:szCs w:val="28"/>
              </w:rPr>
            </w:pPr>
            <w:r w:rsidRPr="00FC4D1D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D1D" w:rsidRPr="00FC4D1D" w:rsidRDefault="00FC4D1D" w:rsidP="00CA7300">
            <w:pPr>
              <w:ind w:right="-45"/>
              <w:jc w:val="both"/>
              <w:rPr>
                <w:sz w:val="28"/>
                <w:szCs w:val="28"/>
              </w:rPr>
            </w:pPr>
            <w:r w:rsidRPr="00FC4D1D">
              <w:rPr>
                <w:sz w:val="28"/>
                <w:szCs w:val="28"/>
              </w:rPr>
              <w:t>Муниципальное казенное учреждение «Централизованная бухгалтерия</w:t>
            </w:r>
            <w:r w:rsidR="00CA7300">
              <w:rPr>
                <w:sz w:val="28"/>
                <w:szCs w:val="28"/>
              </w:rPr>
              <w:t xml:space="preserve"> </w:t>
            </w:r>
            <w:r w:rsidRPr="00FC4D1D">
              <w:rPr>
                <w:sz w:val="28"/>
                <w:szCs w:val="28"/>
              </w:rPr>
              <w:t>учреждений образования и других учреждений Ельнинского района Смоленской области»</w:t>
            </w:r>
          </w:p>
        </w:tc>
      </w:tr>
      <w:tr w:rsidR="00FC4D1D" w:rsidRPr="00FC4D1D" w:rsidTr="00CA7300">
        <w:trPr>
          <w:trHeight w:val="143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D" w:rsidRPr="00FC4D1D" w:rsidRDefault="00FC4D1D" w:rsidP="00FC4D1D">
            <w:pPr>
              <w:autoSpaceDE w:val="0"/>
              <w:jc w:val="both"/>
              <w:rPr>
                <w:sz w:val="28"/>
                <w:szCs w:val="28"/>
              </w:rPr>
            </w:pPr>
            <w:r w:rsidRPr="00FC4D1D">
              <w:rPr>
                <w:sz w:val="28"/>
                <w:szCs w:val="28"/>
              </w:rPr>
              <w:t>Цель муниципальной программы</w:t>
            </w:r>
          </w:p>
          <w:p w:rsidR="00FC4D1D" w:rsidRPr="00FC4D1D" w:rsidRDefault="00FC4D1D" w:rsidP="00FC4D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D1D" w:rsidRPr="00FC4D1D" w:rsidRDefault="00FC4D1D" w:rsidP="00FC4D1D">
            <w:pPr>
              <w:jc w:val="both"/>
              <w:rPr>
                <w:sz w:val="28"/>
                <w:szCs w:val="28"/>
              </w:rPr>
            </w:pPr>
            <w:r w:rsidRPr="00FC4D1D">
              <w:rPr>
                <w:sz w:val="28"/>
                <w:szCs w:val="28"/>
              </w:rPr>
              <w:t>Целью Программы является повышение качества, ведения бухгалтерского и статистического учета доходов и расходов, составление требуемой отчетности и предоставление ее в установленном порядке и сроки.</w:t>
            </w:r>
          </w:p>
        </w:tc>
      </w:tr>
      <w:tr w:rsidR="00FC4D1D" w:rsidRPr="00FC4D1D" w:rsidTr="00CA7300">
        <w:trPr>
          <w:trHeight w:val="2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D" w:rsidRPr="00FC4D1D" w:rsidRDefault="00FC4D1D" w:rsidP="00FC4D1D">
            <w:pPr>
              <w:autoSpaceDE w:val="0"/>
              <w:jc w:val="both"/>
              <w:rPr>
                <w:sz w:val="28"/>
                <w:szCs w:val="28"/>
              </w:rPr>
            </w:pPr>
            <w:r w:rsidRPr="00FC4D1D">
              <w:rPr>
                <w:sz w:val="28"/>
                <w:szCs w:val="28"/>
              </w:rPr>
              <w:t>Целевые показатели  реализации муниципальной программы</w:t>
            </w:r>
          </w:p>
        </w:tc>
        <w:tc>
          <w:tcPr>
            <w:tcW w:w="7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1D" w:rsidRPr="00FC4D1D" w:rsidRDefault="00FC4D1D" w:rsidP="00FC4D1D">
            <w:pPr>
              <w:autoSpaceDE w:val="0"/>
              <w:jc w:val="both"/>
              <w:rPr>
                <w:sz w:val="28"/>
                <w:szCs w:val="28"/>
              </w:rPr>
            </w:pPr>
            <w:r w:rsidRPr="00FC4D1D">
              <w:rPr>
                <w:bCs/>
                <w:sz w:val="28"/>
                <w:szCs w:val="28"/>
              </w:rPr>
              <w:t>1.Обеспечение целевого расходования средств бюджетов обслуживаемых учреждений</w:t>
            </w:r>
          </w:p>
          <w:p w:rsidR="00FC4D1D" w:rsidRPr="00FC4D1D" w:rsidRDefault="00FC4D1D" w:rsidP="00FC4D1D">
            <w:pPr>
              <w:jc w:val="both"/>
              <w:rPr>
                <w:bCs/>
                <w:sz w:val="28"/>
                <w:szCs w:val="28"/>
              </w:rPr>
            </w:pPr>
            <w:r w:rsidRPr="00FC4D1D">
              <w:rPr>
                <w:bCs/>
                <w:sz w:val="28"/>
                <w:szCs w:val="28"/>
              </w:rPr>
              <w:t>2.Соблюдение сроков предоставления форм бюджетной отчетности по всем обслуживаемым учреждениям в вышестоящие организации</w:t>
            </w:r>
          </w:p>
          <w:p w:rsidR="00FC4D1D" w:rsidRPr="00FC4D1D" w:rsidRDefault="00FC4D1D" w:rsidP="00FC4D1D">
            <w:pPr>
              <w:jc w:val="both"/>
              <w:rPr>
                <w:sz w:val="28"/>
                <w:szCs w:val="28"/>
              </w:rPr>
            </w:pPr>
            <w:r w:rsidRPr="00FC4D1D">
              <w:rPr>
                <w:bCs/>
                <w:sz w:val="28"/>
                <w:szCs w:val="28"/>
              </w:rPr>
              <w:t>3.Соблюдение режима экономии, недопущение необоснованных затрат в процессе экономического анализа исполнения бюджетных смет</w:t>
            </w:r>
          </w:p>
        </w:tc>
      </w:tr>
      <w:tr w:rsidR="00FC4D1D" w:rsidRPr="00FC4D1D" w:rsidTr="00CA7300">
        <w:trPr>
          <w:trHeight w:val="596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D" w:rsidRPr="00FC4D1D" w:rsidRDefault="00FC4D1D" w:rsidP="00FC4D1D">
            <w:pPr>
              <w:jc w:val="both"/>
              <w:rPr>
                <w:sz w:val="28"/>
                <w:szCs w:val="28"/>
              </w:rPr>
            </w:pPr>
            <w:r w:rsidRPr="00FC4D1D">
              <w:rPr>
                <w:sz w:val="28"/>
                <w:szCs w:val="28"/>
              </w:rPr>
              <w:t>Сроки (этапы) реализации программы.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D" w:rsidRPr="00FC4D1D" w:rsidRDefault="00FC4D1D" w:rsidP="00FC4D1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C4D1D">
              <w:rPr>
                <w:sz w:val="28"/>
                <w:szCs w:val="28"/>
              </w:rPr>
              <w:t>2017 – 2021 годы</w:t>
            </w:r>
          </w:p>
          <w:p w:rsidR="00FC4D1D" w:rsidRPr="00FC4D1D" w:rsidRDefault="00FC4D1D" w:rsidP="00FC4D1D">
            <w:pPr>
              <w:rPr>
                <w:sz w:val="28"/>
                <w:szCs w:val="28"/>
              </w:rPr>
            </w:pPr>
          </w:p>
          <w:p w:rsidR="00FC4D1D" w:rsidRPr="00FC4D1D" w:rsidRDefault="00FC4D1D" w:rsidP="00FC4D1D">
            <w:pPr>
              <w:rPr>
                <w:sz w:val="28"/>
                <w:szCs w:val="28"/>
              </w:rPr>
            </w:pPr>
          </w:p>
        </w:tc>
      </w:tr>
      <w:tr w:rsidR="00FC4D1D" w:rsidRPr="00FC4D1D" w:rsidTr="00CA7300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D" w:rsidRPr="00FC4D1D" w:rsidRDefault="00FC4D1D" w:rsidP="00CA7300">
            <w:pPr>
              <w:jc w:val="both"/>
              <w:rPr>
                <w:sz w:val="28"/>
                <w:szCs w:val="28"/>
              </w:rPr>
            </w:pPr>
            <w:r w:rsidRPr="00FC4D1D">
              <w:rPr>
                <w:sz w:val="28"/>
                <w:szCs w:val="28"/>
              </w:rPr>
              <w:t>Объемы ассигнований муниципальной программы( по годам реализации и в разрезе источников финансирования)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D" w:rsidRPr="00FC4D1D" w:rsidRDefault="00FC4D1D" w:rsidP="00FC4D1D">
            <w:pPr>
              <w:autoSpaceDE w:val="0"/>
              <w:autoSpaceDN w:val="0"/>
              <w:ind w:firstLine="720"/>
              <w:jc w:val="both"/>
              <w:rPr>
                <w:sz w:val="28"/>
                <w:szCs w:val="28"/>
              </w:rPr>
            </w:pPr>
            <w:r w:rsidRPr="00FC4D1D">
              <w:rPr>
                <w:sz w:val="28"/>
                <w:szCs w:val="28"/>
              </w:rPr>
              <w:t>Всего на реализацию Программы за счет средств бюджета потребуется 16777,8 тыс. руб., в том числе по годам:</w:t>
            </w:r>
          </w:p>
          <w:p w:rsidR="00FC4D1D" w:rsidRPr="00FC4D1D" w:rsidRDefault="002401E1" w:rsidP="00FC4D1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- 2017- </w:t>
            </w:r>
            <w:r w:rsidR="00FC4D1D" w:rsidRPr="00FC4D1D">
              <w:rPr>
                <w:sz w:val="28"/>
                <w:szCs w:val="28"/>
              </w:rPr>
              <w:t>3336,3</w:t>
            </w:r>
            <w:r>
              <w:rPr>
                <w:sz w:val="28"/>
                <w:szCs w:val="28"/>
              </w:rPr>
              <w:t xml:space="preserve"> </w:t>
            </w:r>
            <w:r w:rsidR="00FC4D1D" w:rsidRPr="00FC4D1D">
              <w:rPr>
                <w:sz w:val="28"/>
                <w:szCs w:val="28"/>
              </w:rPr>
              <w:t xml:space="preserve">тыс.руб.(средства районного бюджета) </w:t>
            </w:r>
          </w:p>
          <w:p w:rsidR="00FC4D1D" w:rsidRPr="00FC4D1D" w:rsidRDefault="002401E1" w:rsidP="00FC4D1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- 2018- </w:t>
            </w:r>
            <w:r w:rsidR="00FC4D1D" w:rsidRPr="00FC4D1D">
              <w:rPr>
                <w:sz w:val="28"/>
                <w:szCs w:val="28"/>
              </w:rPr>
              <w:t xml:space="preserve">3738,2 тыс.руб. (средства районного бюджета) </w:t>
            </w:r>
          </w:p>
          <w:p w:rsidR="00FC4D1D" w:rsidRPr="00FC4D1D" w:rsidRDefault="002401E1" w:rsidP="00FC4D1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- 2019- </w:t>
            </w:r>
            <w:r w:rsidR="00FC4D1D" w:rsidRPr="00FC4D1D">
              <w:rPr>
                <w:sz w:val="28"/>
                <w:szCs w:val="28"/>
              </w:rPr>
              <w:t>3502,7  тыс.руб.(средства районного бюджета)</w:t>
            </w:r>
          </w:p>
          <w:p w:rsidR="00FC4D1D" w:rsidRPr="00FC4D1D" w:rsidRDefault="002401E1" w:rsidP="00FC4D1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- 2020- </w:t>
            </w:r>
            <w:r w:rsidR="00FC4D1D" w:rsidRPr="00FC4D1D">
              <w:rPr>
                <w:sz w:val="28"/>
                <w:szCs w:val="28"/>
              </w:rPr>
              <w:t>3051,7 тыс.руб.(средства районного бюджета)</w:t>
            </w:r>
          </w:p>
          <w:p w:rsidR="00FC4D1D" w:rsidRPr="00FC4D1D" w:rsidRDefault="002401E1" w:rsidP="00445C1B">
            <w:pPr>
              <w:tabs>
                <w:tab w:val="left" w:pos="780"/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5C1B">
              <w:rPr>
                <w:sz w:val="28"/>
                <w:szCs w:val="28"/>
              </w:rPr>
              <w:t>2</w:t>
            </w:r>
            <w:r w:rsidR="00FC4D1D" w:rsidRPr="00FC4D1D">
              <w:rPr>
                <w:sz w:val="28"/>
                <w:szCs w:val="28"/>
              </w:rPr>
              <w:t>021-</w:t>
            </w:r>
            <w:r>
              <w:rPr>
                <w:sz w:val="28"/>
                <w:szCs w:val="28"/>
              </w:rPr>
              <w:t xml:space="preserve"> </w:t>
            </w:r>
            <w:r w:rsidR="00FC4D1D" w:rsidRPr="00FC4D1D">
              <w:rPr>
                <w:sz w:val="28"/>
                <w:szCs w:val="28"/>
              </w:rPr>
              <w:t>3148,9</w:t>
            </w:r>
            <w:r w:rsidR="00445C1B">
              <w:rPr>
                <w:sz w:val="28"/>
                <w:szCs w:val="28"/>
              </w:rPr>
              <w:t xml:space="preserve"> </w:t>
            </w:r>
            <w:r w:rsidR="00FC4D1D" w:rsidRPr="00FC4D1D">
              <w:rPr>
                <w:sz w:val="28"/>
                <w:szCs w:val="28"/>
              </w:rPr>
              <w:t>тыс.руб</w:t>
            </w:r>
            <w:r w:rsidR="00445C1B">
              <w:rPr>
                <w:sz w:val="28"/>
                <w:szCs w:val="28"/>
              </w:rPr>
              <w:t>.</w:t>
            </w:r>
            <w:r w:rsidR="00FC4D1D" w:rsidRPr="00FC4D1D">
              <w:rPr>
                <w:sz w:val="28"/>
                <w:szCs w:val="28"/>
              </w:rPr>
              <w:t>(средства районного бюджета)</w:t>
            </w:r>
            <w:r w:rsidR="00FC4D1D" w:rsidRPr="00FC4D1D">
              <w:rPr>
                <w:sz w:val="28"/>
                <w:szCs w:val="28"/>
              </w:rPr>
              <w:tab/>
            </w:r>
          </w:p>
        </w:tc>
      </w:tr>
      <w:tr w:rsidR="00FC4D1D" w:rsidRPr="00FC4D1D" w:rsidTr="00CA7300">
        <w:trPr>
          <w:trHeight w:val="624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D" w:rsidRPr="00FC4D1D" w:rsidRDefault="00FC4D1D" w:rsidP="00CA7300">
            <w:pPr>
              <w:jc w:val="both"/>
              <w:rPr>
                <w:sz w:val="28"/>
                <w:szCs w:val="28"/>
              </w:rPr>
            </w:pPr>
            <w:r w:rsidRPr="00FC4D1D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D1D" w:rsidRPr="00FC4D1D" w:rsidRDefault="00FC4D1D" w:rsidP="00FC4D1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C4D1D">
              <w:rPr>
                <w:sz w:val="28"/>
                <w:szCs w:val="28"/>
              </w:rPr>
              <w:t>Повышение качества бухгалтерской услуги по обеспечению качественной организации и ведения бухгалтерского, налогового и статистического учета и отчетности.</w:t>
            </w:r>
          </w:p>
        </w:tc>
      </w:tr>
    </w:tbl>
    <w:p w:rsidR="002401E1" w:rsidRDefault="002401E1" w:rsidP="002401E1">
      <w:pPr>
        <w:autoSpaceDE w:val="0"/>
        <w:jc w:val="center"/>
        <w:rPr>
          <w:b/>
          <w:sz w:val="28"/>
          <w:szCs w:val="28"/>
        </w:rPr>
      </w:pPr>
    </w:p>
    <w:p w:rsidR="00C64F61" w:rsidRDefault="00C64F61" w:rsidP="002401E1">
      <w:pPr>
        <w:autoSpaceDE w:val="0"/>
        <w:jc w:val="center"/>
        <w:rPr>
          <w:b/>
          <w:sz w:val="28"/>
          <w:szCs w:val="28"/>
        </w:rPr>
      </w:pPr>
    </w:p>
    <w:p w:rsidR="00FC4D1D" w:rsidRDefault="00FC4D1D" w:rsidP="00DB5BE2">
      <w:pPr>
        <w:autoSpaceDE w:val="0"/>
        <w:ind w:firstLine="709"/>
        <w:jc w:val="center"/>
        <w:rPr>
          <w:b/>
          <w:sz w:val="28"/>
          <w:szCs w:val="28"/>
        </w:rPr>
      </w:pPr>
      <w:r w:rsidRPr="00FC4D1D">
        <w:rPr>
          <w:b/>
          <w:sz w:val="28"/>
          <w:szCs w:val="28"/>
        </w:rPr>
        <w:t>1.Общая характеристика  социально-экономической сферы реализации обеспечивающей программы.</w:t>
      </w:r>
    </w:p>
    <w:p w:rsidR="00947E36" w:rsidRPr="00FC4D1D" w:rsidRDefault="00947E36" w:rsidP="00DB5BE2">
      <w:pPr>
        <w:autoSpaceDE w:val="0"/>
        <w:ind w:firstLine="709"/>
        <w:jc w:val="center"/>
        <w:rPr>
          <w:b/>
          <w:sz w:val="28"/>
          <w:szCs w:val="28"/>
        </w:rPr>
      </w:pPr>
    </w:p>
    <w:p w:rsidR="00FC4D1D" w:rsidRPr="00FC4D1D" w:rsidRDefault="00FC4D1D" w:rsidP="00C64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D1D">
        <w:rPr>
          <w:sz w:val="28"/>
          <w:szCs w:val="28"/>
        </w:rPr>
        <w:t xml:space="preserve">Муниципальное казённое учреждение «Централизованная бухгалтерия учреждений образования и других учреждений Ельнинского района Смоленской области» (далее по тексту МКУ ЦБ) создано в целях ведения бухгалтерского учета финансово-хозяйственной деятельности учреждений образования, на основе договоров, заключенных с руководителями указанных учреждений. Учредителем МКУ ЦБ является муниципальное образование «Ельнинский район» Смоленской области. Учреждение находится в ведомственном подчинении Отдела  образования Администрации муниципального образования «Ельнинский район» Смоленской области.  МКУ ЦБ обладает правами юридического лица, имеет самостоятельный баланс, имеет смету, бланки, штампы и печать со своим наименованием. МКУ ЦБ осуществляет свою деятельность во  взаимодействии с администрацией муниципального образования «Ельнинский район» Смоленской области, с финансовым управлением муниципального образования «Ельнинский район» Смоленской области и главным распорядителем бюджетных средств, наделена полномочиями по осуществлению экономических расчетов расходов на содержание учреждения и оплату труда в соответствии с действующими нормативами, для составления бюджетных смет обслуживаемых учреждений, и предоставляет в финансовое управление на утверждение бюджетные сметы и поправки к ним по бюджетным и иным средствам отдельно по источникам их поступления в порядке, установленном Бюджетным кодексом Российской Федерации и в сроки, определенные соответствующими законодательными документами. МКУ ЦБ осуществляет бюджетный учет операций текущей деятельности в учреждениях образования района, как по средствам бюджетов всех уровней, так и по средствам от приносящей доход деятельности. Составляет и предоставляет в вышестоящие организации бюджетную отчетность по всем обслуживаемым учреждениям. Участвует в процессе заключения договоров обслуживаемых учреждений по оказанию услуг, выполнению работ или поставку товаров, связанных с текущей деятельностью данных учреждений в части контроля за расходованием средств, в соответствии с лимитами бюджетных обязательств, утвержденных ассигнований на содержание учреждения. Осуществляет систематический контроль за ходом использования бюджетных средств учреждений, состоянием расчетов. МКУ ЦБ предоставляет информацию о расходовании средств и финансовом состоянии учреждений образования района финансовому управлению и руководителям обслуживаемых учреждений по форме и в сроки, указанные в реестре исходящих документов МКУ ЦБ. </w:t>
      </w:r>
    </w:p>
    <w:p w:rsidR="00FC4D1D" w:rsidRPr="00FC4D1D" w:rsidRDefault="00FC4D1D" w:rsidP="00C64F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4D1D">
        <w:rPr>
          <w:sz w:val="28"/>
          <w:szCs w:val="28"/>
        </w:rPr>
        <w:t xml:space="preserve"> МКУ ЦБ оказывает помощь учреждениям в разработке мер, направленных на обеспечение экономии средств, выявление резервов и рациональное использование всех видов ресурсов.</w:t>
      </w:r>
    </w:p>
    <w:p w:rsidR="00FC4D1D" w:rsidRPr="00FC4D1D" w:rsidRDefault="00FC4D1D" w:rsidP="00C64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D1D">
        <w:rPr>
          <w:sz w:val="28"/>
          <w:szCs w:val="28"/>
        </w:rPr>
        <w:t xml:space="preserve">МКУ ЦБ обеспечивает бюджетным учреждениям образования экономическую и аналитическую информацию о состоянии финансово-хозяйственной деятельности учреждений. Осуществляет предварительный </w:t>
      </w:r>
      <w:r w:rsidRPr="00FC4D1D">
        <w:rPr>
          <w:sz w:val="28"/>
          <w:szCs w:val="28"/>
        </w:rPr>
        <w:lastRenderedPageBreak/>
        <w:t>контроль  за своевременным и правильным оформлением первичных учетных документов и законностью совершаемых операций, за правильным расходованием целевых бюджетных и внебюджетных средств по утвержденным сметам, контроль за наличием и движением имущества, использованием товарно-материальных ценностей, трудовых и финансовых ресурсов в соответствии с нормативами и сметами.  К функциям МКУ ЦБ так же относится своевременное проведение расчетов с организациями и физическими лицами. МКУ ЦБ предоставляет бухгалтерские услуги    10 образовательным учреждениям  и 6филиалам. Вместе с тем, в  МКУ ЦБ существует ряд проблем:</w:t>
      </w:r>
    </w:p>
    <w:p w:rsidR="00FC4D1D" w:rsidRPr="00FC4D1D" w:rsidRDefault="00FC4D1D" w:rsidP="00C64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D1D">
        <w:rPr>
          <w:sz w:val="28"/>
          <w:szCs w:val="28"/>
        </w:rPr>
        <w:t>-отток квалифицированных кадров из-за низкой заработной платы;</w:t>
      </w:r>
    </w:p>
    <w:p w:rsidR="00FC4D1D" w:rsidRPr="00FC4D1D" w:rsidRDefault="00FC4D1D" w:rsidP="00C64F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4D1D">
        <w:rPr>
          <w:sz w:val="28"/>
          <w:szCs w:val="28"/>
        </w:rPr>
        <w:t>-недо</w:t>
      </w:r>
      <w:r w:rsidR="00947E36">
        <w:rPr>
          <w:sz w:val="28"/>
          <w:szCs w:val="28"/>
        </w:rPr>
        <w:t>статочное количество оргтехники</w:t>
      </w:r>
      <w:r w:rsidRPr="00FC4D1D">
        <w:rPr>
          <w:sz w:val="28"/>
          <w:szCs w:val="28"/>
        </w:rPr>
        <w:t>,</w:t>
      </w:r>
      <w:r w:rsidR="00947E36">
        <w:rPr>
          <w:sz w:val="28"/>
          <w:szCs w:val="28"/>
        </w:rPr>
        <w:t xml:space="preserve"> </w:t>
      </w:r>
      <w:r w:rsidRPr="00FC4D1D">
        <w:rPr>
          <w:sz w:val="28"/>
          <w:szCs w:val="28"/>
        </w:rPr>
        <w:t>программного обеспечения для реализации возможностей централизованной бухгалтерии.</w:t>
      </w:r>
    </w:p>
    <w:p w:rsidR="00FC4D1D" w:rsidRPr="00FC4D1D" w:rsidRDefault="00FC4D1D" w:rsidP="00FC4D1D">
      <w:pPr>
        <w:tabs>
          <w:tab w:val="left" w:pos="948"/>
        </w:tabs>
        <w:autoSpaceDE w:val="0"/>
        <w:ind w:firstLine="709"/>
        <w:jc w:val="both"/>
        <w:rPr>
          <w:sz w:val="28"/>
          <w:szCs w:val="28"/>
        </w:rPr>
      </w:pPr>
      <w:r w:rsidRPr="00FC4D1D">
        <w:rPr>
          <w:sz w:val="28"/>
          <w:szCs w:val="28"/>
        </w:rPr>
        <w:t xml:space="preserve"> В ходе реализации обеспечивающей подпрограммы должна быть решена задача повышения качества выполняемых функций,</w:t>
      </w:r>
      <w:r w:rsidRPr="00FC4D1D">
        <w:rPr>
          <w:bCs/>
          <w:sz w:val="28"/>
          <w:szCs w:val="28"/>
        </w:rPr>
        <w:t xml:space="preserve"> повышение эффективности и результативности деятельности МКУ ЦБ по ведению бюджетного и налогового учета и отчетности.</w:t>
      </w:r>
    </w:p>
    <w:p w:rsidR="00FC4D1D" w:rsidRPr="00FC4D1D" w:rsidRDefault="00FC4D1D" w:rsidP="00FC4D1D">
      <w:pPr>
        <w:jc w:val="both"/>
        <w:rPr>
          <w:sz w:val="28"/>
          <w:szCs w:val="28"/>
        </w:rPr>
      </w:pPr>
      <w:r w:rsidRPr="00FC4D1D">
        <w:rPr>
          <w:sz w:val="28"/>
          <w:szCs w:val="28"/>
        </w:rPr>
        <w:t xml:space="preserve"> </w:t>
      </w:r>
    </w:p>
    <w:p w:rsidR="00FC4D1D" w:rsidRPr="00FC4D1D" w:rsidRDefault="00FC4D1D" w:rsidP="00FC4D1D">
      <w:pPr>
        <w:autoSpaceDE w:val="0"/>
        <w:jc w:val="center"/>
        <w:rPr>
          <w:b/>
          <w:sz w:val="28"/>
          <w:szCs w:val="28"/>
        </w:rPr>
      </w:pPr>
    </w:p>
    <w:p w:rsidR="00FC4D1D" w:rsidRPr="00FC4D1D" w:rsidRDefault="00FC4D1D" w:rsidP="00DB5BE2">
      <w:pPr>
        <w:autoSpaceDE w:val="0"/>
        <w:ind w:firstLine="709"/>
        <w:jc w:val="center"/>
        <w:rPr>
          <w:b/>
          <w:sz w:val="28"/>
          <w:szCs w:val="28"/>
        </w:rPr>
      </w:pPr>
      <w:r w:rsidRPr="00FC4D1D">
        <w:rPr>
          <w:b/>
          <w:sz w:val="28"/>
          <w:szCs w:val="28"/>
        </w:rPr>
        <w:t>2. Приоритеты в сфере реализации муниципальной программы ,цели, задачи и целевые показатели муниципальной программы, сроки и этапы реализации муниципальной программы</w:t>
      </w:r>
    </w:p>
    <w:p w:rsidR="00FC4D1D" w:rsidRPr="00FC4D1D" w:rsidRDefault="00FC4D1D" w:rsidP="00FC4D1D">
      <w:pPr>
        <w:autoSpaceDE w:val="0"/>
        <w:ind w:firstLine="540"/>
        <w:jc w:val="both"/>
        <w:rPr>
          <w:sz w:val="28"/>
          <w:szCs w:val="28"/>
        </w:rPr>
      </w:pPr>
    </w:p>
    <w:p w:rsidR="00FC4D1D" w:rsidRPr="00FC4D1D" w:rsidRDefault="00FC4D1D" w:rsidP="00C64F61">
      <w:pPr>
        <w:ind w:firstLine="709"/>
        <w:jc w:val="both"/>
        <w:rPr>
          <w:sz w:val="28"/>
          <w:szCs w:val="28"/>
        </w:rPr>
      </w:pPr>
      <w:r w:rsidRPr="00FC4D1D">
        <w:rPr>
          <w:sz w:val="28"/>
          <w:szCs w:val="28"/>
        </w:rPr>
        <w:t>2.1. Целью Программы является повышение качества, ведения бухгалтерского и статистического учета доходов и расходов, составление требуемой отчетности и предоставление ее в порядке и сроки.</w:t>
      </w:r>
    </w:p>
    <w:p w:rsidR="00DB5BE2" w:rsidRDefault="00FC4D1D" w:rsidP="00DB5BE2">
      <w:pPr>
        <w:tabs>
          <w:tab w:val="left" w:pos="10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D1D">
        <w:rPr>
          <w:sz w:val="28"/>
          <w:szCs w:val="28"/>
        </w:rPr>
        <w:t>2.2. Основными задачами программы являются:</w:t>
      </w:r>
    </w:p>
    <w:p w:rsidR="00FC4D1D" w:rsidRPr="00DB5BE2" w:rsidRDefault="00FC4D1D" w:rsidP="00DB5BE2">
      <w:pPr>
        <w:tabs>
          <w:tab w:val="left" w:pos="10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D1D">
        <w:rPr>
          <w:sz w:val="28"/>
          <w:szCs w:val="28"/>
        </w:rPr>
        <w:t>1) 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</w:r>
    </w:p>
    <w:p w:rsidR="00FC4D1D" w:rsidRPr="00FC4D1D" w:rsidRDefault="00FC4D1D" w:rsidP="00DB5BE2">
      <w:pPr>
        <w:autoSpaceDE w:val="0"/>
        <w:ind w:firstLine="709"/>
        <w:jc w:val="both"/>
        <w:rPr>
          <w:bCs/>
          <w:sz w:val="28"/>
          <w:szCs w:val="28"/>
        </w:rPr>
      </w:pPr>
      <w:r w:rsidRPr="00FC4D1D">
        <w:rPr>
          <w:bCs/>
          <w:sz w:val="28"/>
          <w:szCs w:val="28"/>
        </w:rPr>
        <w:t xml:space="preserve">2) 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FC4D1D" w:rsidRPr="00FC4D1D" w:rsidRDefault="00FC4D1D" w:rsidP="00DB5BE2">
      <w:pPr>
        <w:autoSpaceDE w:val="0"/>
        <w:ind w:firstLine="709"/>
        <w:jc w:val="both"/>
        <w:rPr>
          <w:bCs/>
          <w:sz w:val="28"/>
          <w:szCs w:val="28"/>
        </w:rPr>
      </w:pPr>
      <w:r w:rsidRPr="00FC4D1D">
        <w:rPr>
          <w:bCs/>
          <w:sz w:val="28"/>
          <w:szCs w:val="28"/>
        </w:rPr>
        <w:t>3)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</w:r>
    </w:p>
    <w:p w:rsidR="00FC4D1D" w:rsidRPr="00FC4D1D" w:rsidRDefault="00FC4D1D" w:rsidP="00DB5BE2">
      <w:pPr>
        <w:autoSpaceDE w:val="0"/>
        <w:ind w:firstLine="709"/>
        <w:jc w:val="both"/>
        <w:rPr>
          <w:bCs/>
          <w:sz w:val="28"/>
          <w:szCs w:val="28"/>
        </w:rPr>
      </w:pPr>
      <w:r w:rsidRPr="00FC4D1D">
        <w:rPr>
          <w:bCs/>
          <w:sz w:val="28"/>
          <w:szCs w:val="28"/>
        </w:rPr>
        <w:t>4)обеспечение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</w:t>
      </w:r>
    </w:p>
    <w:p w:rsidR="00FC4D1D" w:rsidRPr="00FC4D1D" w:rsidRDefault="00FC4D1D" w:rsidP="00DB5BE2">
      <w:pPr>
        <w:ind w:firstLine="709"/>
        <w:rPr>
          <w:bCs/>
          <w:sz w:val="28"/>
          <w:szCs w:val="28"/>
        </w:rPr>
      </w:pPr>
      <w:r w:rsidRPr="00FC4D1D">
        <w:rPr>
          <w:bCs/>
          <w:sz w:val="28"/>
          <w:szCs w:val="28"/>
        </w:rPr>
        <w:t>5) повышение качества выполняемых функций.</w:t>
      </w:r>
    </w:p>
    <w:p w:rsidR="00FC4D1D" w:rsidRPr="00FC4D1D" w:rsidRDefault="00FC4D1D" w:rsidP="00DB5BE2">
      <w:pPr>
        <w:rPr>
          <w:bCs/>
          <w:sz w:val="28"/>
          <w:szCs w:val="28"/>
        </w:rPr>
      </w:pPr>
      <w:r w:rsidRPr="00FC4D1D">
        <w:rPr>
          <w:bCs/>
          <w:sz w:val="28"/>
          <w:szCs w:val="28"/>
        </w:rPr>
        <w:t>Значение показателей задач:</w:t>
      </w:r>
    </w:p>
    <w:p w:rsidR="00FC4D1D" w:rsidRPr="00FC4D1D" w:rsidRDefault="00FC4D1D" w:rsidP="00DB5BE2">
      <w:pPr>
        <w:ind w:firstLine="709"/>
        <w:rPr>
          <w:bCs/>
          <w:sz w:val="28"/>
          <w:szCs w:val="28"/>
        </w:rPr>
      </w:pPr>
      <w:r w:rsidRPr="00FC4D1D">
        <w:rPr>
          <w:bCs/>
          <w:sz w:val="28"/>
          <w:szCs w:val="28"/>
        </w:rPr>
        <w:t>1) повышение качества выполняемых функций;</w:t>
      </w:r>
    </w:p>
    <w:p w:rsidR="00FC4D1D" w:rsidRPr="00FC4D1D" w:rsidRDefault="00FC4D1D" w:rsidP="00DB5BE2">
      <w:pPr>
        <w:ind w:firstLine="709"/>
        <w:rPr>
          <w:bCs/>
          <w:sz w:val="28"/>
          <w:szCs w:val="28"/>
        </w:rPr>
      </w:pPr>
      <w:r w:rsidRPr="00FC4D1D">
        <w:rPr>
          <w:bCs/>
          <w:sz w:val="28"/>
          <w:szCs w:val="28"/>
        </w:rPr>
        <w:t>2) повышение эффективности и результативности деятельности МКУ ЦБ по ведению бюджетного и налогового учета и отчетности.</w:t>
      </w:r>
    </w:p>
    <w:p w:rsidR="00FC4D1D" w:rsidRPr="00FC4D1D" w:rsidRDefault="00FC4D1D" w:rsidP="00DB5BE2">
      <w:pPr>
        <w:ind w:firstLine="709"/>
        <w:rPr>
          <w:sz w:val="28"/>
          <w:szCs w:val="28"/>
        </w:rPr>
      </w:pPr>
      <w:r w:rsidRPr="00FC4D1D">
        <w:rPr>
          <w:sz w:val="28"/>
          <w:szCs w:val="28"/>
        </w:rPr>
        <w:t xml:space="preserve"> Программа выполняется с 2017года по 2021год.</w:t>
      </w:r>
    </w:p>
    <w:p w:rsidR="00FC4D1D" w:rsidRDefault="00FC4D1D" w:rsidP="00FC4D1D">
      <w:pPr>
        <w:autoSpaceDE w:val="0"/>
        <w:rPr>
          <w:b/>
          <w:sz w:val="28"/>
          <w:szCs w:val="28"/>
        </w:rPr>
      </w:pPr>
    </w:p>
    <w:p w:rsidR="00FC4D1D" w:rsidRPr="00FC4D1D" w:rsidRDefault="00FC4D1D" w:rsidP="00DB5BE2">
      <w:pPr>
        <w:autoSpaceDE w:val="0"/>
        <w:ind w:firstLine="709"/>
        <w:jc w:val="center"/>
        <w:rPr>
          <w:b/>
          <w:sz w:val="28"/>
          <w:szCs w:val="28"/>
        </w:rPr>
      </w:pPr>
      <w:r w:rsidRPr="00FC4D1D">
        <w:rPr>
          <w:b/>
          <w:sz w:val="28"/>
          <w:szCs w:val="28"/>
        </w:rPr>
        <w:t>3. Обобщенная характеристика  основных  мероприятий, входящих в состав муниципальной программы.</w:t>
      </w:r>
    </w:p>
    <w:p w:rsidR="00FC4D1D" w:rsidRPr="00FC4D1D" w:rsidRDefault="00FC4D1D" w:rsidP="00FC4D1D">
      <w:pPr>
        <w:ind w:firstLine="540"/>
        <w:jc w:val="both"/>
        <w:rPr>
          <w:b/>
          <w:sz w:val="28"/>
          <w:szCs w:val="25"/>
        </w:rPr>
      </w:pPr>
    </w:p>
    <w:p w:rsidR="00FC4D1D" w:rsidRPr="00FC4D1D" w:rsidRDefault="00FC4D1D" w:rsidP="00C64F61">
      <w:pPr>
        <w:ind w:left="24" w:firstLine="685"/>
        <w:jc w:val="both"/>
      </w:pPr>
      <w:r w:rsidRPr="00FC4D1D">
        <w:rPr>
          <w:sz w:val="28"/>
          <w:szCs w:val="28"/>
        </w:rPr>
        <w:t xml:space="preserve"> 3.1. Ведение бухгалтерского и статистического учета доходов и расходов, составление требуемой отчетности и представление ее в порядке и сроки, установленные законодательными и иными правовыми актами Российской Федерации и Смоленской области.</w:t>
      </w:r>
    </w:p>
    <w:p w:rsidR="00FC4D1D" w:rsidRPr="00FC4D1D" w:rsidRDefault="00FC4D1D" w:rsidP="00C64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D1D">
        <w:rPr>
          <w:sz w:val="28"/>
          <w:szCs w:val="28"/>
        </w:rPr>
        <w:t xml:space="preserve">3.2. 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учреждений,  составление и предоставление в финансовую службу на утверждение бюджетные сметы и поправки к ним по бюджетным и иным средствам отдельно по источникам их поступления в порядке, установленном Бюджетным кодексом Российской Федерации и в сроки, определенные соответствующими законодательными документами. </w:t>
      </w:r>
    </w:p>
    <w:p w:rsidR="00FC4D1D" w:rsidRPr="00FC4D1D" w:rsidRDefault="00FC4D1D" w:rsidP="00760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D1D">
        <w:rPr>
          <w:sz w:val="28"/>
          <w:szCs w:val="28"/>
        </w:rPr>
        <w:t xml:space="preserve">3.3. Осуществление бюджетного учета, операции текущей деятельности в образовательных учреждениях бюджетной сферы района, как по средствам бюджетов всех уровней, так и по средствам от приносящей доход деятельности. </w:t>
      </w:r>
    </w:p>
    <w:p w:rsidR="00FC4D1D" w:rsidRPr="00FC4D1D" w:rsidRDefault="00FC4D1D" w:rsidP="00760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D1D">
        <w:rPr>
          <w:sz w:val="28"/>
          <w:szCs w:val="28"/>
        </w:rPr>
        <w:t>3.4. Составление и предоставление в вышестоящие организации бюджетную отчетность по всем обслуживаемым учреждениям. Заключение договоров обслуживаемых учреждений по оказанию услуг, выполнению работ или поставку товаров, связанных с текущей деятельностью данных учреждений в части контроля за расходованием средств в соответствии с планами финансово-хозяйственной деятельности учреждений,</w:t>
      </w:r>
      <w:r w:rsidR="00445C1B">
        <w:rPr>
          <w:sz w:val="28"/>
          <w:szCs w:val="28"/>
        </w:rPr>
        <w:t xml:space="preserve"> </w:t>
      </w:r>
      <w:r w:rsidRPr="00FC4D1D">
        <w:rPr>
          <w:sz w:val="28"/>
          <w:szCs w:val="28"/>
        </w:rPr>
        <w:t xml:space="preserve">а также лимитами бюджетных обязательств, утвержденных ассигнований на содержание учреждения. </w:t>
      </w:r>
    </w:p>
    <w:p w:rsidR="00FC4D1D" w:rsidRPr="00FC4D1D" w:rsidRDefault="00FC4D1D" w:rsidP="00760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D1D">
        <w:rPr>
          <w:sz w:val="28"/>
          <w:szCs w:val="28"/>
        </w:rPr>
        <w:t xml:space="preserve">3.5. Осуществление систематического контроля за ходом исполнения бюджетных средств учреждений, состоянием расчетов, сохранностью активов учреждений. </w:t>
      </w:r>
    </w:p>
    <w:p w:rsidR="00FC4D1D" w:rsidRPr="00FC4D1D" w:rsidRDefault="00FC4D1D" w:rsidP="00760E31">
      <w:pPr>
        <w:tabs>
          <w:tab w:val="left" w:pos="948"/>
        </w:tabs>
        <w:autoSpaceDE w:val="0"/>
        <w:ind w:firstLine="709"/>
        <w:jc w:val="both"/>
        <w:rPr>
          <w:bCs/>
          <w:sz w:val="28"/>
          <w:szCs w:val="28"/>
        </w:rPr>
      </w:pPr>
      <w:r w:rsidRPr="00FC4D1D">
        <w:rPr>
          <w:sz w:val="28"/>
          <w:szCs w:val="28"/>
        </w:rPr>
        <w:t xml:space="preserve">3.6. </w:t>
      </w:r>
      <w:r w:rsidRPr="00FC4D1D">
        <w:rPr>
          <w:bCs/>
          <w:sz w:val="28"/>
          <w:szCs w:val="28"/>
        </w:rPr>
        <w:t xml:space="preserve">Предусмотренные настоящей Программой мероприятия направлены на повышение эффективности и качества выполняемых МКУ ЦБ функций. Это требует укрепления материально-технической базы. </w:t>
      </w:r>
    </w:p>
    <w:p w:rsidR="00FC4D1D" w:rsidRPr="00FC4D1D" w:rsidRDefault="00FC4D1D" w:rsidP="00760E31">
      <w:pPr>
        <w:tabs>
          <w:tab w:val="left" w:pos="0"/>
        </w:tabs>
        <w:autoSpaceDE w:val="0"/>
        <w:ind w:firstLine="709"/>
        <w:jc w:val="both"/>
        <w:rPr>
          <w:bCs/>
          <w:sz w:val="28"/>
          <w:szCs w:val="28"/>
        </w:rPr>
      </w:pPr>
      <w:r w:rsidRPr="00FC4D1D">
        <w:rPr>
          <w:bCs/>
          <w:sz w:val="28"/>
          <w:szCs w:val="28"/>
        </w:rPr>
        <w:t xml:space="preserve">3.7. </w:t>
      </w:r>
      <w:r w:rsidRPr="00FC4D1D">
        <w:rPr>
          <w:sz w:val="28"/>
          <w:szCs w:val="28"/>
        </w:rPr>
        <w:t>В ходе реализации Программы должна быть решена задача повышения качества выполняемых функций,</w:t>
      </w:r>
      <w:r w:rsidRPr="00FC4D1D">
        <w:rPr>
          <w:bCs/>
          <w:sz w:val="28"/>
          <w:szCs w:val="28"/>
        </w:rPr>
        <w:t xml:space="preserve"> повышение эффективности и результативности деятельности МКУ ЦБ по ведению бюджетного и налогового учета и отчетности.</w:t>
      </w:r>
    </w:p>
    <w:p w:rsidR="00FC4D1D" w:rsidRPr="00FC4D1D" w:rsidRDefault="00FC4D1D" w:rsidP="00FC4D1D">
      <w:pPr>
        <w:autoSpaceDE w:val="0"/>
        <w:autoSpaceDN w:val="0"/>
        <w:jc w:val="both"/>
        <w:rPr>
          <w:sz w:val="28"/>
          <w:szCs w:val="28"/>
        </w:rPr>
      </w:pPr>
    </w:p>
    <w:p w:rsidR="00FC4D1D" w:rsidRPr="00FC4D1D" w:rsidRDefault="00FC4D1D" w:rsidP="00FC4D1D">
      <w:pPr>
        <w:autoSpaceDE w:val="0"/>
        <w:autoSpaceDN w:val="0"/>
        <w:rPr>
          <w:b/>
          <w:bCs/>
          <w:sz w:val="28"/>
          <w:szCs w:val="28"/>
        </w:rPr>
      </w:pPr>
    </w:p>
    <w:p w:rsidR="00760E31" w:rsidRDefault="00760E31" w:rsidP="00DB5BE2">
      <w:pPr>
        <w:autoSpaceDE w:val="0"/>
        <w:autoSpaceDN w:val="0"/>
        <w:rPr>
          <w:b/>
          <w:bCs/>
          <w:sz w:val="28"/>
          <w:szCs w:val="28"/>
        </w:rPr>
      </w:pPr>
    </w:p>
    <w:p w:rsidR="00760E31" w:rsidRDefault="00760E31" w:rsidP="00DB5BE2">
      <w:pPr>
        <w:autoSpaceDE w:val="0"/>
        <w:autoSpaceDN w:val="0"/>
        <w:rPr>
          <w:b/>
          <w:bCs/>
          <w:sz w:val="28"/>
          <w:szCs w:val="28"/>
        </w:rPr>
      </w:pPr>
    </w:p>
    <w:p w:rsidR="00760E31" w:rsidRDefault="00760E31" w:rsidP="00DB5BE2">
      <w:pPr>
        <w:autoSpaceDE w:val="0"/>
        <w:autoSpaceDN w:val="0"/>
        <w:rPr>
          <w:b/>
          <w:bCs/>
          <w:sz w:val="28"/>
          <w:szCs w:val="28"/>
        </w:rPr>
      </w:pPr>
    </w:p>
    <w:p w:rsidR="00760E31" w:rsidRDefault="00760E31" w:rsidP="00DB5BE2">
      <w:pPr>
        <w:autoSpaceDE w:val="0"/>
        <w:autoSpaceDN w:val="0"/>
        <w:rPr>
          <w:b/>
          <w:bCs/>
          <w:sz w:val="28"/>
          <w:szCs w:val="28"/>
        </w:rPr>
      </w:pPr>
    </w:p>
    <w:p w:rsidR="00760E31" w:rsidRDefault="00760E31" w:rsidP="00DB5BE2">
      <w:pPr>
        <w:autoSpaceDE w:val="0"/>
        <w:autoSpaceDN w:val="0"/>
        <w:rPr>
          <w:b/>
          <w:bCs/>
          <w:sz w:val="28"/>
          <w:szCs w:val="28"/>
        </w:rPr>
      </w:pPr>
    </w:p>
    <w:p w:rsidR="00760E31" w:rsidRDefault="00760E31" w:rsidP="00DB5BE2">
      <w:pPr>
        <w:autoSpaceDE w:val="0"/>
        <w:autoSpaceDN w:val="0"/>
        <w:rPr>
          <w:b/>
          <w:bCs/>
          <w:sz w:val="28"/>
          <w:szCs w:val="28"/>
        </w:rPr>
      </w:pPr>
    </w:p>
    <w:p w:rsidR="00DB5BE2" w:rsidRDefault="00DB5BE2" w:rsidP="00DB5BE2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CA7300" w:rsidRDefault="00CA7300" w:rsidP="00DB5BE2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CA7300" w:rsidRDefault="00CA7300" w:rsidP="00DB5BE2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FC4D1D" w:rsidRPr="00FC4D1D" w:rsidRDefault="00FC4D1D" w:rsidP="00DB5BE2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FC4D1D">
        <w:rPr>
          <w:b/>
          <w:bCs/>
          <w:sz w:val="28"/>
          <w:szCs w:val="28"/>
        </w:rPr>
        <w:t>4. Обоснование ресурсного обеспечения Программы.</w:t>
      </w:r>
    </w:p>
    <w:p w:rsidR="00FC4D1D" w:rsidRPr="00FC4D1D" w:rsidRDefault="00FC4D1D" w:rsidP="00DB5BE2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C4D1D">
        <w:rPr>
          <w:bCs/>
          <w:sz w:val="28"/>
          <w:szCs w:val="28"/>
        </w:rPr>
        <w:t>Программа реализуется за счет средств  бюджета муниципального образования «Ельнинский район» Смоленской области. Предполагаемый объем средств на реализацию мероприятий составляет 16777,8 тыс</w:t>
      </w:r>
      <w:r w:rsidR="00445C1B">
        <w:rPr>
          <w:bCs/>
          <w:sz w:val="28"/>
          <w:szCs w:val="28"/>
        </w:rPr>
        <w:t>.</w:t>
      </w:r>
      <w:r w:rsidRPr="00FC4D1D">
        <w:rPr>
          <w:bCs/>
          <w:sz w:val="28"/>
          <w:szCs w:val="28"/>
        </w:rPr>
        <w:t xml:space="preserve"> руб</w:t>
      </w:r>
      <w:r w:rsidR="00445C1B">
        <w:rPr>
          <w:bCs/>
          <w:sz w:val="28"/>
          <w:szCs w:val="28"/>
        </w:rPr>
        <w:t>.</w:t>
      </w:r>
      <w:r w:rsidRPr="00FC4D1D">
        <w:rPr>
          <w:bCs/>
          <w:sz w:val="28"/>
          <w:szCs w:val="28"/>
        </w:rPr>
        <w:t xml:space="preserve"> в том числе:</w:t>
      </w:r>
    </w:p>
    <w:p w:rsidR="00FC4D1D" w:rsidRPr="00FC4D1D" w:rsidRDefault="00DB5BE2" w:rsidP="00FC4D1D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C4D1D" w:rsidRPr="00FC4D1D">
        <w:rPr>
          <w:bCs/>
          <w:sz w:val="28"/>
          <w:szCs w:val="28"/>
        </w:rPr>
        <w:t>2017 год-3336,3тысяч рублей;</w:t>
      </w:r>
    </w:p>
    <w:p w:rsidR="00FC4D1D" w:rsidRPr="00FC4D1D" w:rsidRDefault="00DB5BE2" w:rsidP="00FC4D1D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C4D1D" w:rsidRPr="00FC4D1D">
        <w:rPr>
          <w:bCs/>
          <w:sz w:val="28"/>
          <w:szCs w:val="28"/>
        </w:rPr>
        <w:t>2018 год-3738,2  тысяч рублей;</w:t>
      </w:r>
    </w:p>
    <w:p w:rsidR="00FC4D1D" w:rsidRPr="00FC4D1D" w:rsidRDefault="00DB5BE2" w:rsidP="00FC4D1D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C4D1D" w:rsidRPr="00FC4D1D">
        <w:rPr>
          <w:bCs/>
          <w:sz w:val="28"/>
          <w:szCs w:val="28"/>
        </w:rPr>
        <w:t>2019 год-3502,7 тысяч рублей;</w:t>
      </w:r>
    </w:p>
    <w:p w:rsidR="00FC4D1D" w:rsidRPr="00FC4D1D" w:rsidRDefault="00DB5BE2" w:rsidP="00FC4D1D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C4D1D" w:rsidRPr="00FC4D1D">
        <w:rPr>
          <w:bCs/>
          <w:sz w:val="28"/>
          <w:szCs w:val="28"/>
        </w:rPr>
        <w:t>2020 год-3051,7 тысяч рублей;</w:t>
      </w:r>
    </w:p>
    <w:p w:rsidR="00FC4D1D" w:rsidRPr="00FC4D1D" w:rsidRDefault="00DB5BE2" w:rsidP="00FC4D1D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C4D1D" w:rsidRPr="00FC4D1D">
        <w:rPr>
          <w:bCs/>
          <w:sz w:val="28"/>
          <w:szCs w:val="28"/>
        </w:rPr>
        <w:t>2021 год-3148,9 тысяч рублей</w:t>
      </w:r>
      <w:r w:rsidR="00947E36">
        <w:rPr>
          <w:bCs/>
          <w:sz w:val="28"/>
          <w:szCs w:val="28"/>
        </w:rPr>
        <w:t>.</w:t>
      </w:r>
    </w:p>
    <w:p w:rsidR="00760E31" w:rsidRDefault="00FC4D1D" w:rsidP="00760E3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C4D1D">
        <w:rPr>
          <w:bCs/>
          <w:sz w:val="28"/>
          <w:szCs w:val="28"/>
        </w:rPr>
        <w:t>Предусматриваются расходы на содержание имущества, связь, Интернет, программное обеспечение. В процессе выполнения Программы могут вноситься изменения в направлении расходов. План реализации муниципальной программы предоставлен в приложении №</w:t>
      </w:r>
      <w:r w:rsidR="00947E36">
        <w:rPr>
          <w:bCs/>
          <w:sz w:val="28"/>
          <w:szCs w:val="28"/>
        </w:rPr>
        <w:t xml:space="preserve"> </w:t>
      </w:r>
      <w:r w:rsidRPr="00FC4D1D">
        <w:rPr>
          <w:bCs/>
          <w:sz w:val="28"/>
          <w:szCs w:val="28"/>
        </w:rPr>
        <w:t>2 к муниципальной программе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 на 2017-20</w:t>
      </w:r>
      <w:r w:rsidR="003D6B3B">
        <w:rPr>
          <w:bCs/>
          <w:sz w:val="28"/>
          <w:szCs w:val="28"/>
        </w:rPr>
        <w:t>2</w:t>
      </w:r>
      <w:r w:rsidRPr="00FC4D1D">
        <w:rPr>
          <w:bCs/>
          <w:sz w:val="28"/>
          <w:szCs w:val="28"/>
        </w:rPr>
        <w:t>1годы» Финансирование программы из бюджета муниципального образования «Ельнинский район» Смоленской области будет осуществляться в пределах средств, утвержденных на ее реализацию в решении</w:t>
      </w:r>
      <w:r w:rsidR="00947E36">
        <w:rPr>
          <w:bCs/>
          <w:sz w:val="28"/>
          <w:szCs w:val="28"/>
        </w:rPr>
        <w:t>.</w:t>
      </w:r>
      <w:r w:rsidRPr="00FC4D1D">
        <w:rPr>
          <w:bCs/>
          <w:sz w:val="28"/>
          <w:szCs w:val="28"/>
        </w:rPr>
        <w:t xml:space="preserve"> </w:t>
      </w:r>
    </w:p>
    <w:p w:rsidR="00FC4D1D" w:rsidRPr="00FC4D1D" w:rsidRDefault="00FC4D1D" w:rsidP="00760E3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C4D1D">
        <w:rPr>
          <w:bCs/>
          <w:sz w:val="28"/>
          <w:szCs w:val="28"/>
        </w:rPr>
        <w:t>« О бюджете муниципального образования «Ельнинский район» Смоленской области на очередной финансовый год и плановый перио</w:t>
      </w:r>
      <w:r w:rsidR="00760E31">
        <w:rPr>
          <w:bCs/>
          <w:sz w:val="28"/>
          <w:szCs w:val="28"/>
        </w:rPr>
        <w:t>д</w:t>
      </w:r>
      <w:r w:rsidRPr="00FC4D1D">
        <w:rPr>
          <w:bCs/>
          <w:sz w:val="28"/>
          <w:szCs w:val="28"/>
        </w:rPr>
        <w:t>»</w:t>
      </w:r>
      <w:r w:rsidR="00947E36">
        <w:rPr>
          <w:bCs/>
          <w:sz w:val="28"/>
          <w:szCs w:val="28"/>
        </w:rPr>
        <w:t>.</w:t>
      </w:r>
    </w:p>
    <w:p w:rsidR="00FC4D1D" w:rsidRPr="00FC4D1D" w:rsidRDefault="00FC4D1D" w:rsidP="00FC4D1D">
      <w:pPr>
        <w:autoSpaceDE w:val="0"/>
        <w:autoSpaceDN w:val="0"/>
        <w:rPr>
          <w:b/>
          <w:bCs/>
          <w:sz w:val="28"/>
          <w:szCs w:val="28"/>
        </w:rPr>
      </w:pPr>
    </w:p>
    <w:p w:rsidR="00FC4D1D" w:rsidRPr="00FC4D1D" w:rsidRDefault="00FC4D1D" w:rsidP="00DB5BE2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FC4D1D">
        <w:rPr>
          <w:b/>
          <w:bCs/>
          <w:sz w:val="28"/>
          <w:szCs w:val="28"/>
        </w:rPr>
        <w:t>5.Основные меры правового регулирования в сфере реализации муниципальной программы.</w:t>
      </w:r>
    </w:p>
    <w:p w:rsidR="00FC4D1D" w:rsidRPr="00FC4D1D" w:rsidRDefault="00FC4D1D" w:rsidP="00FC4D1D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C4D1D" w:rsidRPr="00FC4D1D" w:rsidRDefault="00FC4D1D" w:rsidP="00C64F61">
      <w:pPr>
        <w:tabs>
          <w:tab w:val="left" w:pos="10080"/>
        </w:tabs>
        <w:ind w:right="-159" w:firstLine="709"/>
        <w:jc w:val="both"/>
        <w:rPr>
          <w:bCs/>
          <w:sz w:val="28"/>
          <w:szCs w:val="28"/>
        </w:rPr>
      </w:pPr>
      <w:r w:rsidRPr="00FC4D1D">
        <w:rPr>
          <w:bCs/>
          <w:sz w:val="28"/>
          <w:szCs w:val="28"/>
        </w:rPr>
        <w:t>Порядок и условия реализации Программы определяется нормативно-правовыми актами муниципального образования в соответствии с федеральным законодательством и областными законами:</w:t>
      </w:r>
    </w:p>
    <w:p w:rsidR="00FC4D1D" w:rsidRPr="00E23412" w:rsidRDefault="00FC4D1D" w:rsidP="00C64F61">
      <w:pPr>
        <w:tabs>
          <w:tab w:val="left" w:pos="10080"/>
        </w:tabs>
        <w:ind w:right="-159" w:firstLine="709"/>
        <w:jc w:val="both"/>
        <w:rPr>
          <w:bCs/>
          <w:sz w:val="28"/>
          <w:szCs w:val="28"/>
        </w:rPr>
      </w:pPr>
      <w:r w:rsidRPr="00E23412">
        <w:rPr>
          <w:b/>
          <w:bCs/>
          <w:sz w:val="28"/>
          <w:szCs w:val="28"/>
        </w:rPr>
        <w:t>-</w:t>
      </w:r>
      <w:r w:rsidRPr="00E23412">
        <w:rPr>
          <w:bCs/>
          <w:sz w:val="28"/>
          <w:szCs w:val="28"/>
        </w:rPr>
        <w:t>Федеральный Закон</w:t>
      </w:r>
      <w:r w:rsidR="00947E36">
        <w:rPr>
          <w:bCs/>
          <w:sz w:val="28"/>
          <w:szCs w:val="28"/>
        </w:rPr>
        <w:t xml:space="preserve"> </w:t>
      </w:r>
      <w:r w:rsidRPr="00E23412">
        <w:rPr>
          <w:bCs/>
          <w:sz w:val="28"/>
          <w:szCs w:val="28"/>
        </w:rPr>
        <w:t xml:space="preserve"> </w:t>
      </w:r>
      <w:r w:rsidR="00947E36" w:rsidRPr="00E23412">
        <w:rPr>
          <w:bCs/>
          <w:sz w:val="28"/>
          <w:szCs w:val="28"/>
        </w:rPr>
        <w:t>от 06.12.2011г №</w:t>
      </w:r>
      <w:r w:rsidR="00947E36">
        <w:rPr>
          <w:bCs/>
          <w:sz w:val="28"/>
          <w:szCs w:val="28"/>
        </w:rPr>
        <w:t xml:space="preserve"> </w:t>
      </w:r>
      <w:r w:rsidR="00947E36" w:rsidRPr="00E23412">
        <w:rPr>
          <w:bCs/>
          <w:sz w:val="28"/>
          <w:szCs w:val="28"/>
        </w:rPr>
        <w:t xml:space="preserve">402 -ФЗ </w:t>
      </w:r>
      <w:r w:rsidRPr="00E23412">
        <w:rPr>
          <w:bCs/>
          <w:sz w:val="28"/>
          <w:szCs w:val="28"/>
        </w:rPr>
        <w:t>«О бухгалтерском учете»</w:t>
      </w:r>
      <w:r w:rsidR="00947E36">
        <w:rPr>
          <w:bCs/>
          <w:sz w:val="28"/>
          <w:szCs w:val="28"/>
        </w:rPr>
        <w:t>;</w:t>
      </w:r>
      <w:r w:rsidRPr="00E23412">
        <w:rPr>
          <w:b/>
          <w:bCs/>
          <w:sz w:val="28"/>
          <w:szCs w:val="28"/>
        </w:rPr>
        <w:t xml:space="preserve"> </w:t>
      </w:r>
      <w:r w:rsidR="00E23412">
        <w:rPr>
          <w:b/>
          <w:bCs/>
          <w:sz w:val="28"/>
          <w:szCs w:val="28"/>
        </w:rPr>
        <w:t xml:space="preserve"> </w:t>
      </w:r>
    </w:p>
    <w:p w:rsidR="00FC4D1D" w:rsidRPr="00FC4D1D" w:rsidRDefault="00FC4D1D" w:rsidP="00C64F61">
      <w:pPr>
        <w:tabs>
          <w:tab w:val="left" w:pos="10080"/>
        </w:tabs>
        <w:ind w:right="-159" w:firstLine="709"/>
        <w:jc w:val="both"/>
        <w:rPr>
          <w:bCs/>
          <w:sz w:val="28"/>
          <w:szCs w:val="28"/>
        </w:rPr>
      </w:pPr>
      <w:r w:rsidRPr="00FC4D1D">
        <w:rPr>
          <w:bCs/>
          <w:sz w:val="28"/>
          <w:szCs w:val="28"/>
        </w:rPr>
        <w:t>-Устав муниципального казенного учреждения</w:t>
      </w:r>
      <w:r w:rsidR="00445C1B">
        <w:rPr>
          <w:bCs/>
          <w:sz w:val="28"/>
          <w:szCs w:val="28"/>
        </w:rPr>
        <w:t xml:space="preserve"> </w:t>
      </w:r>
      <w:r w:rsidR="00947E36">
        <w:rPr>
          <w:bCs/>
          <w:sz w:val="28"/>
          <w:szCs w:val="28"/>
        </w:rPr>
        <w:t>«</w:t>
      </w:r>
      <w:r w:rsidRPr="00FC4D1D">
        <w:rPr>
          <w:bCs/>
          <w:sz w:val="28"/>
          <w:szCs w:val="28"/>
        </w:rPr>
        <w:t>Централизованная бухгалтерия учреждений образования и других учреждений Ельнинского района»</w:t>
      </w:r>
      <w:r w:rsidR="00947E36">
        <w:rPr>
          <w:bCs/>
          <w:sz w:val="28"/>
          <w:szCs w:val="28"/>
        </w:rPr>
        <w:t>;</w:t>
      </w:r>
    </w:p>
    <w:p w:rsidR="00947E36" w:rsidRDefault="00FC4D1D" w:rsidP="00C64F61">
      <w:pPr>
        <w:tabs>
          <w:tab w:val="left" w:pos="10080"/>
        </w:tabs>
        <w:ind w:right="-159" w:firstLine="709"/>
        <w:jc w:val="both"/>
        <w:rPr>
          <w:sz w:val="28"/>
          <w:szCs w:val="28"/>
        </w:rPr>
      </w:pPr>
      <w:r w:rsidRPr="00FC4D1D">
        <w:rPr>
          <w:bCs/>
          <w:sz w:val="28"/>
          <w:szCs w:val="28"/>
        </w:rPr>
        <w:t>-</w:t>
      </w:r>
      <w:r w:rsidR="00947E36" w:rsidRPr="000C2167">
        <w:rPr>
          <w:sz w:val="28"/>
          <w:szCs w:val="28"/>
        </w:rPr>
        <w:t>Положение о реализации единой государственной политики в муниципальном казенном учреждении «</w:t>
      </w:r>
      <w:r w:rsidR="00947E36">
        <w:rPr>
          <w:sz w:val="28"/>
          <w:szCs w:val="28"/>
        </w:rPr>
        <w:t xml:space="preserve"> </w:t>
      </w:r>
      <w:r w:rsidR="00947E36" w:rsidRPr="000C2167">
        <w:rPr>
          <w:sz w:val="28"/>
          <w:szCs w:val="28"/>
        </w:rPr>
        <w:t>Централизованная бухгалтерия учреждений образования и других учреждений Ельнинского района» Смоленской области</w:t>
      </w:r>
      <w:r w:rsidR="00947E36">
        <w:rPr>
          <w:sz w:val="28"/>
          <w:szCs w:val="28"/>
        </w:rPr>
        <w:t>.</w:t>
      </w:r>
    </w:p>
    <w:p w:rsidR="00C64F61" w:rsidRDefault="00FC4D1D" w:rsidP="00C64F61">
      <w:pPr>
        <w:tabs>
          <w:tab w:val="left" w:pos="10080"/>
        </w:tabs>
        <w:ind w:right="-159" w:firstLine="709"/>
        <w:jc w:val="both"/>
        <w:rPr>
          <w:bCs/>
          <w:sz w:val="28"/>
          <w:szCs w:val="28"/>
        </w:rPr>
      </w:pPr>
      <w:r w:rsidRPr="00FC4D1D">
        <w:rPr>
          <w:bCs/>
          <w:sz w:val="28"/>
          <w:szCs w:val="28"/>
        </w:rPr>
        <w:t xml:space="preserve">Текущее управление реализацией Программы осуществляется основными исполнителями программы под контролем заместителя Главы муниципального образования «Ельнинский  район» Смоленской области по социальным вопросам. </w:t>
      </w:r>
    </w:p>
    <w:p w:rsidR="00FC4D1D" w:rsidRPr="00FC4D1D" w:rsidRDefault="00FC4D1D" w:rsidP="00C64F61">
      <w:pPr>
        <w:tabs>
          <w:tab w:val="left" w:pos="10080"/>
        </w:tabs>
        <w:ind w:right="-159" w:firstLine="709"/>
        <w:jc w:val="both"/>
        <w:rPr>
          <w:bCs/>
          <w:sz w:val="28"/>
          <w:szCs w:val="28"/>
        </w:rPr>
      </w:pPr>
      <w:r w:rsidRPr="00FC4D1D">
        <w:rPr>
          <w:bCs/>
          <w:sz w:val="28"/>
          <w:szCs w:val="28"/>
        </w:rPr>
        <w:t xml:space="preserve">Разработчики (основные исполнители) Программы: </w:t>
      </w:r>
    </w:p>
    <w:p w:rsidR="00FC4D1D" w:rsidRPr="00FC4D1D" w:rsidRDefault="00FC4D1D" w:rsidP="00760E31">
      <w:pPr>
        <w:tabs>
          <w:tab w:val="left" w:pos="10080"/>
        </w:tabs>
        <w:ind w:right="-159" w:firstLine="709"/>
        <w:jc w:val="both"/>
        <w:rPr>
          <w:bCs/>
          <w:sz w:val="28"/>
          <w:szCs w:val="28"/>
        </w:rPr>
      </w:pPr>
      <w:r w:rsidRPr="00FC4D1D">
        <w:rPr>
          <w:bCs/>
          <w:sz w:val="28"/>
          <w:szCs w:val="28"/>
        </w:rPr>
        <w:t>-</w:t>
      </w:r>
      <w:r w:rsidR="00760E31">
        <w:rPr>
          <w:bCs/>
          <w:sz w:val="28"/>
          <w:szCs w:val="28"/>
        </w:rPr>
        <w:t xml:space="preserve"> </w:t>
      </w:r>
      <w:r w:rsidRPr="00FC4D1D">
        <w:rPr>
          <w:bCs/>
          <w:sz w:val="28"/>
          <w:szCs w:val="28"/>
        </w:rPr>
        <w:t>Муниципальное казенное учреждение «Централизованная бухгалтерия  учреждений образования и других учреждений Ельнинского района Смоленской области».</w:t>
      </w:r>
    </w:p>
    <w:p w:rsidR="00FC4D1D" w:rsidRPr="00FC4D1D" w:rsidRDefault="00FC4D1D" w:rsidP="00760E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D1D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отражены в приложении №</w:t>
      </w:r>
      <w:r w:rsidR="00947E36">
        <w:rPr>
          <w:sz w:val="28"/>
          <w:szCs w:val="28"/>
        </w:rPr>
        <w:t xml:space="preserve"> </w:t>
      </w:r>
      <w:r w:rsidRPr="00FC4D1D">
        <w:rPr>
          <w:sz w:val="28"/>
          <w:szCs w:val="28"/>
        </w:rPr>
        <w:t xml:space="preserve">3 к муниципальной программе «Организация деятельности муниципального казенного учреждения </w:t>
      </w:r>
      <w:r w:rsidRPr="00FC4D1D">
        <w:rPr>
          <w:sz w:val="28"/>
          <w:szCs w:val="28"/>
        </w:rPr>
        <w:lastRenderedPageBreak/>
        <w:t>«Централизованная бухгалтерия учреждений образования и других учреждений Ельнинского района Смоленской области на 2017-2021годы»</w:t>
      </w:r>
      <w:r w:rsidR="00947E36">
        <w:rPr>
          <w:sz w:val="28"/>
          <w:szCs w:val="28"/>
        </w:rPr>
        <w:t>.</w:t>
      </w:r>
    </w:p>
    <w:p w:rsidR="00FC4D1D" w:rsidRPr="00FC4D1D" w:rsidRDefault="00FC4D1D" w:rsidP="00FC4D1D">
      <w:pPr>
        <w:rPr>
          <w:sz w:val="28"/>
          <w:szCs w:val="28"/>
        </w:rPr>
      </w:pPr>
    </w:p>
    <w:p w:rsidR="00FC4D1D" w:rsidRPr="00FC4D1D" w:rsidRDefault="00FC4D1D" w:rsidP="00760E31">
      <w:pPr>
        <w:jc w:val="center"/>
        <w:rPr>
          <w:b/>
          <w:sz w:val="28"/>
          <w:szCs w:val="28"/>
        </w:rPr>
      </w:pPr>
      <w:r w:rsidRPr="00FC4D1D">
        <w:rPr>
          <w:b/>
          <w:sz w:val="28"/>
          <w:szCs w:val="28"/>
        </w:rPr>
        <w:t>6.Применение мер муниципального регулирования в сфере реализации муниципальной программы.</w:t>
      </w:r>
    </w:p>
    <w:p w:rsidR="00FC4D1D" w:rsidRPr="00FC4D1D" w:rsidRDefault="00FC4D1D" w:rsidP="00FC4D1D">
      <w:pPr>
        <w:jc w:val="both"/>
        <w:rPr>
          <w:b/>
          <w:sz w:val="28"/>
          <w:szCs w:val="28"/>
        </w:rPr>
      </w:pPr>
    </w:p>
    <w:p w:rsidR="00FC4D1D" w:rsidRPr="00FC4D1D" w:rsidRDefault="00FC4D1D" w:rsidP="00760E31">
      <w:pPr>
        <w:ind w:firstLine="709"/>
        <w:jc w:val="both"/>
        <w:rPr>
          <w:sz w:val="28"/>
          <w:szCs w:val="28"/>
        </w:rPr>
      </w:pPr>
      <w:r w:rsidRPr="00FC4D1D">
        <w:rPr>
          <w:sz w:val="28"/>
          <w:szCs w:val="28"/>
        </w:rPr>
        <w:t>Применение мер муниципального регулирования муниципальной программы</w:t>
      </w:r>
    </w:p>
    <w:p w:rsidR="00186107" w:rsidRDefault="00FC4D1D" w:rsidP="00FC4D1D">
      <w:pPr>
        <w:ind w:firstLine="708"/>
        <w:jc w:val="both"/>
        <w:rPr>
          <w:sz w:val="28"/>
          <w:szCs w:val="28"/>
        </w:rPr>
      </w:pPr>
      <w:r w:rsidRPr="00FC4D1D">
        <w:rPr>
          <w:sz w:val="28"/>
          <w:szCs w:val="28"/>
        </w:rPr>
        <w:t>Организация деятельности муниципального казенного учреждения «Централизованная бухгалтерия    учреждений образования и других учреждений Ельнинского района Смоленской области» не предусмотрено.</w:t>
      </w:r>
    </w:p>
    <w:p w:rsidR="000C2167" w:rsidRDefault="000C2167" w:rsidP="00FC4D1D">
      <w:pPr>
        <w:ind w:firstLine="708"/>
        <w:jc w:val="both"/>
        <w:rPr>
          <w:sz w:val="28"/>
          <w:szCs w:val="28"/>
        </w:rPr>
      </w:pPr>
    </w:p>
    <w:p w:rsidR="000C2167" w:rsidRDefault="000C2167" w:rsidP="00FC4D1D">
      <w:pPr>
        <w:ind w:firstLine="708"/>
        <w:jc w:val="both"/>
        <w:rPr>
          <w:sz w:val="28"/>
          <w:szCs w:val="28"/>
        </w:rPr>
      </w:pPr>
    </w:p>
    <w:p w:rsidR="000C2167" w:rsidRDefault="000C2167" w:rsidP="00FC4D1D">
      <w:pPr>
        <w:ind w:firstLine="708"/>
        <w:jc w:val="both"/>
        <w:rPr>
          <w:sz w:val="28"/>
        </w:rPr>
        <w:sectPr w:rsidR="000C2167" w:rsidSect="00DB5BE2">
          <w:headerReference w:type="even" r:id="rId13"/>
          <w:headerReference w:type="default" r:id="rId14"/>
          <w:footerReference w:type="first" r:id="rId15"/>
          <w:pgSz w:w="11906" w:h="16838"/>
          <w:pgMar w:top="1134" w:right="707" w:bottom="993" w:left="1134" w:header="709" w:footer="586" w:gutter="0"/>
          <w:cols w:space="708"/>
          <w:titlePg/>
          <w:docGrid w:linePitch="360"/>
        </w:sectPr>
      </w:pPr>
    </w:p>
    <w:p w:rsidR="000C2167" w:rsidRDefault="000C2167" w:rsidP="00C64F61">
      <w:pPr>
        <w:ind w:left="9498" w:hanging="1275"/>
        <w:jc w:val="right"/>
        <w:rPr>
          <w:sz w:val="28"/>
          <w:szCs w:val="28"/>
        </w:rPr>
      </w:pPr>
      <w:r w:rsidRPr="000C2167">
        <w:rPr>
          <w:sz w:val="28"/>
          <w:szCs w:val="28"/>
        </w:rPr>
        <w:lastRenderedPageBreak/>
        <w:t>Приложение №1</w:t>
      </w:r>
    </w:p>
    <w:p w:rsidR="000C2167" w:rsidRPr="000C2167" w:rsidRDefault="000C2167" w:rsidP="00C64F61">
      <w:pPr>
        <w:ind w:left="9498"/>
        <w:jc w:val="right"/>
        <w:rPr>
          <w:sz w:val="28"/>
          <w:szCs w:val="28"/>
        </w:rPr>
      </w:pPr>
      <w:r w:rsidRPr="000C2167">
        <w:rPr>
          <w:sz w:val="28"/>
          <w:szCs w:val="28"/>
        </w:rPr>
        <w:t>к муниципальной программе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</w:r>
    </w:p>
    <w:p w:rsidR="00C64F61" w:rsidRDefault="00C64F61" w:rsidP="000C2167">
      <w:pPr>
        <w:jc w:val="center"/>
        <w:rPr>
          <w:b/>
          <w:sz w:val="28"/>
          <w:szCs w:val="28"/>
        </w:rPr>
      </w:pPr>
    </w:p>
    <w:p w:rsidR="000C2167" w:rsidRPr="000C2167" w:rsidRDefault="000C2167" w:rsidP="005E1514">
      <w:pPr>
        <w:ind w:firstLine="709"/>
        <w:jc w:val="center"/>
        <w:rPr>
          <w:b/>
          <w:sz w:val="28"/>
          <w:szCs w:val="28"/>
        </w:rPr>
      </w:pPr>
      <w:r w:rsidRPr="000C2167">
        <w:rPr>
          <w:b/>
          <w:sz w:val="28"/>
          <w:szCs w:val="28"/>
        </w:rPr>
        <w:t>Целевые показатели  реализации муниципальной программы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</w:r>
    </w:p>
    <w:p w:rsidR="000C2167" w:rsidRPr="000C2167" w:rsidRDefault="000C2167" w:rsidP="000C2167">
      <w:pPr>
        <w:jc w:val="center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14"/>
        <w:gridCol w:w="992"/>
        <w:gridCol w:w="1276"/>
        <w:gridCol w:w="1276"/>
        <w:gridCol w:w="1134"/>
        <w:gridCol w:w="1134"/>
        <w:gridCol w:w="992"/>
        <w:gridCol w:w="1134"/>
        <w:gridCol w:w="1276"/>
      </w:tblGrid>
      <w:tr w:rsidR="000C2167" w:rsidRPr="000C2167" w:rsidTr="00CA7300">
        <w:trPr>
          <w:trHeight w:val="922"/>
        </w:trPr>
        <w:tc>
          <w:tcPr>
            <w:tcW w:w="540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№      пп</w:t>
            </w:r>
          </w:p>
        </w:tc>
        <w:tc>
          <w:tcPr>
            <w:tcW w:w="5414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Наименование подпрограммы и показателя</w:t>
            </w:r>
          </w:p>
        </w:tc>
        <w:tc>
          <w:tcPr>
            <w:tcW w:w="992" w:type="dxa"/>
            <w:shd w:val="clear" w:color="auto" w:fill="auto"/>
          </w:tcPr>
          <w:p w:rsidR="000C2167" w:rsidRPr="000C2167" w:rsidRDefault="000C2167" w:rsidP="000C2167">
            <w:pPr>
              <w:jc w:val="both"/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2167" w:rsidRPr="000C2167" w:rsidRDefault="000C2167" w:rsidP="000C2167">
            <w:pPr>
              <w:jc w:val="both"/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Базовые</w:t>
            </w:r>
          </w:p>
          <w:p w:rsidR="000C2167" w:rsidRPr="000C2167" w:rsidRDefault="000C2167" w:rsidP="000C2167">
            <w:pPr>
              <w:jc w:val="both"/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Значения по</w:t>
            </w:r>
          </w:p>
          <w:p w:rsidR="000C2167" w:rsidRPr="000C2167" w:rsidRDefault="000C2167" w:rsidP="000C2167">
            <w:pPr>
              <w:jc w:val="both"/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годам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0C2167" w:rsidRPr="000C2167" w:rsidRDefault="000C2167" w:rsidP="000C2167">
            <w:pPr>
              <w:jc w:val="center"/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Планируемые значения показателей</w:t>
            </w:r>
          </w:p>
          <w:p w:rsidR="000C2167" w:rsidRPr="000C2167" w:rsidRDefault="000C2167" w:rsidP="000C2167">
            <w:pPr>
              <w:jc w:val="center"/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(на период  реализации решения  Ельнинского районного Совета</w:t>
            </w:r>
          </w:p>
          <w:p w:rsidR="000C2167" w:rsidRPr="000C2167" w:rsidRDefault="000C2167" w:rsidP="000C2167">
            <w:pPr>
              <w:jc w:val="center"/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Депутатов о местном  бюджете)</w:t>
            </w:r>
          </w:p>
        </w:tc>
      </w:tr>
      <w:tr w:rsidR="000C2167" w:rsidRPr="000C2167" w:rsidTr="00CA7300">
        <w:tc>
          <w:tcPr>
            <w:tcW w:w="540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2015г.</w:t>
            </w: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2016г.</w:t>
            </w: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2017г.</w:t>
            </w: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2018г.</w:t>
            </w:r>
          </w:p>
        </w:tc>
        <w:tc>
          <w:tcPr>
            <w:tcW w:w="992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2019г.</w:t>
            </w: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2020г.</w:t>
            </w: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2021г.</w:t>
            </w:r>
          </w:p>
        </w:tc>
      </w:tr>
      <w:tr w:rsidR="000C2167" w:rsidRPr="000C2167" w:rsidTr="00CA7300">
        <w:tc>
          <w:tcPr>
            <w:tcW w:w="15168" w:type="dxa"/>
            <w:gridSpan w:val="10"/>
            <w:shd w:val="clear" w:color="auto" w:fill="auto"/>
          </w:tcPr>
          <w:p w:rsidR="000C2167" w:rsidRPr="000C2167" w:rsidRDefault="000C2167" w:rsidP="00C64F61">
            <w:pPr>
              <w:jc w:val="center"/>
              <w:rPr>
                <w:b/>
                <w:sz w:val="28"/>
                <w:szCs w:val="28"/>
              </w:rPr>
            </w:pPr>
            <w:r w:rsidRPr="000C2167">
              <w:rPr>
                <w:b/>
                <w:sz w:val="28"/>
                <w:szCs w:val="28"/>
              </w:rPr>
              <w:t>1.Цель муниципальной программы</w:t>
            </w:r>
          </w:p>
        </w:tc>
      </w:tr>
      <w:tr w:rsidR="000C2167" w:rsidRPr="000C2167" w:rsidTr="00CA7300">
        <w:tc>
          <w:tcPr>
            <w:tcW w:w="540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1.</w:t>
            </w:r>
          </w:p>
        </w:tc>
        <w:tc>
          <w:tcPr>
            <w:tcW w:w="5414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992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</w:p>
        </w:tc>
      </w:tr>
      <w:tr w:rsidR="000C2167" w:rsidRPr="000C2167" w:rsidTr="00CA7300">
        <w:trPr>
          <w:trHeight w:val="1132"/>
        </w:trPr>
        <w:tc>
          <w:tcPr>
            <w:tcW w:w="540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0C2167" w:rsidRPr="000C2167" w:rsidRDefault="000C2167" w:rsidP="000C2167">
            <w:pPr>
              <w:autoSpaceDE w:val="0"/>
              <w:jc w:val="both"/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№1 Обеспечение целевого расходования средств бюджетов обслуживаемых учреждений</w:t>
            </w:r>
          </w:p>
        </w:tc>
        <w:tc>
          <w:tcPr>
            <w:tcW w:w="992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100</w:t>
            </w:r>
          </w:p>
        </w:tc>
      </w:tr>
      <w:tr w:rsidR="000C2167" w:rsidRPr="000C2167" w:rsidTr="00CA7300">
        <w:trPr>
          <w:trHeight w:val="1558"/>
        </w:trPr>
        <w:tc>
          <w:tcPr>
            <w:tcW w:w="540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0C2167" w:rsidRPr="000C2167" w:rsidRDefault="000C2167" w:rsidP="000C2167">
            <w:pPr>
              <w:rPr>
                <w:bCs/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№2.</w:t>
            </w:r>
            <w:r w:rsidRPr="000C2167">
              <w:rPr>
                <w:bCs/>
                <w:sz w:val="28"/>
                <w:szCs w:val="28"/>
              </w:rPr>
              <w:t xml:space="preserve"> Соблюдение сроков предоставления форм бюджетной отчетности по всем обслуживаемым учреждениям в вышестоящие организации</w:t>
            </w:r>
          </w:p>
          <w:p w:rsidR="000C2167" w:rsidRPr="000C2167" w:rsidRDefault="000C2167" w:rsidP="000C21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100</w:t>
            </w:r>
          </w:p>
        </w:tc>
      </w:tr>
    </w:tbl>
    <w:p w:rsidR="000C2167" w:rsidRPr="000C2167" w:rsidRDefault="000C2167" w:rsidP="000C2167">
      <w:pPr>
        <w:ind w:left="9498" w:hanging="1275"/>
        <w:jc w:val="both"/>
        <w:rPr>
          <w:sz w:val="28"/>
          <w:szCs w:val="28"/>
        </w:rPr>
      </w:pPr>
    </w:p>
    <w:p w:rsidR="000C2167" w:rsidRPr="000C2167" w:rsidRDefault="000C2167" w:rsidP="000C2167">
      <w:pPr>
        <w:ind w:left="9498" w:hanging="1275"/>
        <w:jc w:val="both"/>
        <w:rPr>
          <w:sz w:val="28"/>
          <w:szCs w:val="28"/>
        </w:rPr>
      </w:pPr>
    </w:p>
    <w:p w:rsidR="000C2167" w:rsidRPr="000C2167" w:rsidRDefault="000C2167" w:rsidP="000C2167">
      <w:pPr>
        <w:ind w:left="9498" w:hanging="1275"/>
        <w:jc w:val="right"/>
        <w:rPr>
          <w:sz w:val="28"/>
          <w:szCs w:val="28"/>
        </w:rPr>
      </w:pPr>
    </w:p>
    <w:p w:rsidR="000C2167" w:rsidRPr="000C2167" w:rsidRDefault="000C2167" w:rsidP="00C64F61">
      <w:pPr>
        <w:ind w:left="9498" w:hanging="1275"/>
        <w:jc w:val="right"/>
        <w:rPr>
          <w:sz w:val="28"/>
          <w:szCs w:val="28"/>
        </w:rPr>
      </w:pPr>
      <w:r w:rsidRPr="000C2167">
        <w:rPr>
          <w:sz w:val="28"/>
          <w:szCs w:val="28"/>
        </w:rPr>
        <w:lastRenderedPageBreak/>
        <w:t xml:space="preserve">Приложение №2 </w:t>
      </w:r>
    </w:p>
    <w:p w:rsidR="000C2167" w:rsidRPr="00C64F61" w:rsidRDefault="000C2167" w:rsidP="00C64F61">
      <w:pPr>
        <w:ind w:left="9498"/>
        <w:jc w:val="right"/>
        <w:rPr>
          <w:sz w:val="28"/>
          <w:szCs w:val="28"/>
        </w:rPr>
      </w:pPr>
      <w:r w:rsidRPr="000C2167">
        <w:rPr>
          <w:sz w:val="28"/>
          <w:szCs w:val="28"/>
        </w:rPr>
        <w:t xml:space="preserve"> к муниципальной программе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</w:r>
      <w:r w:rsidRPr="000C2167">
        <w:rPr>
          <w:rFonts w:ascii="Cambria" w:hAnsi="Cambria"/>
          <w:b/>
          <w:bCs/>
          <w:sz w:val="28"/>
          <w:szCs w:val="28"/>
        </w:rPr>
        <w:t xml:space="preserve">  </w:t>
      </w:r>
    </w:p>
    <w:p w:rsidR="000C2167" w:rsidRDefault="000C2167" w:rsidP="000C2167">
      <w:pPr>
        <w:tabs>
          <w:tab w:val="left" w:pos="11580"/>
        </w:tabs>
        <w:jc w:val="center"/>
        <w:rPr>
          <w:sz w:val="28"/>
          <w:szCs w:val="28"/>
        </w:rPr>
      </w:pPr>
    </w:p>
    <w:p w:rsidR="00C64F61" w:rsidRPr="000C2167" w:rsidRDefault="00C64F61" w:rsidP="000C2167">
      <w:pPr>
        <w:tabs>
          <w:tab w:val="left" w:pos="11580"/>
        </w:tabs>
        <w:jc w:val="center"/>
        <w:rPr>
          <w:sz w:val="28"/>
          <w:szCs w:val="28"/>
        </w:rPr>
      </w:pPr>
    </w:p>
    <w:p w:rsidR="000C2167" w:rsidRPr="000C2167" w:rsidRDefault="000C2167" w:rsidP="000C2167">
      <w:pPr>
        <w:tabs>
          <w:tab w:val="left" w:pos="11580"/>
        </w:tabs>
        <w:jc w:val="center"/>
        <w:rPr>
          <w:b/>
          <w:sz w:val="28"/>
          <w:szCs w:val="28"/>
        </w:rPr>
      </w:pPr>
      <w:r w:rsidRPr="000C2167">
        <w:rPr>
          <w:b/>
          <w:sz w:val="28"/>
          <w:szCs w:val="28"/>
        </w:rPr>
        <w:t>План реализации муниципальной программы</w:t>
      </w:r>
    </w:p>
    <w:p w:rsidR="000C2167" w:rsidRPr="000C2167" w:rsidRDefault="000C2167" w:rsidP="000C2167">
      <w:pPr>
        <w:tabs>
          <w:tab w:val="left" w:pos="1740"/>
        </w:tabs>
        <w:jc w:val="center"/>
        <w:rPr>
          <w:b/>
          <w:sz w:val="28"/>
          <w:szCs w:val="28"/>
        </w:rPr>
      </w:pPr>
      <w:r w:rsidRPr="000C2167">
        <w:rPr>
          <w:b/>
          <w:sz w:val="28"/>
          <w:szCs w:val="28"/>
        </w:rPr>
        <w:t>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</w:r>
    </w:p>
    <w:p w:rsidR="000C2167" w:rsidRPr="000C2167" w:rsidRDefault="000C2167" w:rsidP="000C2167">
      <w:pPr>
        <w:rPr>
          <w:sz w:val="28"/>
          <w:szCs w:val="28"/>
        </w:rPr>
      </w:pPr>
    </w:p>
    <w:p w:rsidR="000C2167" w:rsidRPr="000C2167" w:rsidRDefault="000C2167" w:rsidP="000C2167">
      <w:pPr>
        <w:tabs>
          <w:tab w:val="left" w:pos="11580"/>
        </w:tabs>
        <w:jc w:val="center"/>
        <w:rPr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1"/>
        <w:gridCol w:w="1438"/>
        <w:gridCol w:w="263"/>
        <w:gridCol w:w="1168"/>
        <w:gridCol w:w="894"/>
        <w:gridCol w:w="25"/>
        <w:gridCol w:w="845"/>
        <w:gridCol w:w="844"/>
        <w:gridCol w:w="985"/>
        <w:gridCol w:w="986"/>
        <w:gridCol w:w="964"/>
        <w:gridCol w:w="1073"/>
        <w:gridCol w:w="715"/>
        <w:gridCol w:w="536"/>
        <w:gridCol w:w="233"/>
        <w:gridCol w:w="482"/>
        <w:gridCol w:w="504"/>
        <w:gridCol w:w="703"/>
        <w:gridCol w:w="141"/>
        <w:gridCol w:w="950"/>
      </w:tblGrid>
      <w:tr w:rsidR="000C2167" w:rsidRPr="000C2167" w:rsidTr="00CA7300">
        <w:trPr>
          <w:trHeight w:val="53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Наименование муниципальной программы, мероприятия</w:t>
            </w:r>
          </w:p>
        </w:tc>
        <w:tc>
          <w:tcPr>
            <w:tcW w:w="1609" w:type="dxa"/>
            <w:gridSpan w:val="2"/>
            <w:vMerge w:val="restart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Ответственный исполнитель</w:t>
            </w:r>
          </w:p>
        </w:tc>
        <w:tc>
          <w:tcPr>
            <w:tcW w:w="1431" w:type="dxa"/>
            <w:gridSpan w:val="2"/>
            <w:vMerge w:val="restart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Источники финансового обеспечения</w:t>
            </w:r>
          </w:p>
        </w:tc>
        <w:tc>
          <w:tcPr>
            <w:tcW w:w="5543" w:type="dxa"/>
            <w:gridSpan w:val="7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Объемы средств на реализацию муниципальной программы на отчетный год и плановый период, тыс.рублей,</w:t>
            </w:r>
          </w:p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5337" w:type="dxa"/>
            <w:gridSpan w:val="9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Планируемое значение показателя на реализацию муниципальной программы на отчетный год и плановый период</w:t>
            </w:r>
          </w:p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</w:tr>
      <w:tr w:rsidR="000C2167" w:rsidRPr="000C2167" w:rsidTr="00CA7300">
        <w:trPr>
          <w:trHeight w:val="165"/>
        </w:trPr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16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всего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2017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2018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2019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2020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2021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По годам, всего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2017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2018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2019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2020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2021</w:t>
            </w:r>
          </w:p>
        </w:tc>
      </w:tr>
      <w:tr w:rsidR="000C2167" w:rsidRPr="000C2167" w:rsidTr="00CA7300">
        <w:trPr>
          <w:trHeight w:val="165"/>
        </w:trPr>
        <w:tc>
          <w:tcPr>
            <w:tcW w:w="15167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  <w:rPr>
                <w:b/>
                <w:sz w:val="16"/>
                <w:szCs w:val="16"/>
              </w:rPr>
            </w:pPr>
            <w:r w:rsidRPr="000C2167">
              <w:rPr>
                <w:b/>
              </w:rPr>
              <w:t xml:space="preserve"> 1. Цель муниципальной программы</w:t>
            </w:r>
          </w:p>
        </w:tc>
      </w:tr>
      <w:tr w:rsidR="000C2167" w:rsidRPr="000C2167" w:rsidTr="00CA7300">
        <w:trPr>
          <w:trHeight w:val="165"/>
        </w:trPr>
        <w:tc>
          <w:tcPr>
            <w:tcW w:w="151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1.</w:t>
            </w:r>
            <w:r w:rsidRPr="000C2167">
              <w:rPr>
                <w:sz w:val="28"/>
                <w:szCs w:val="28"/>
              </w:rPr>
              <w:t xml:space="preserve"> повышение качества ведения бухгалтерского и статистического учета доходов и расходов, составление требуемой отчетности и предоставление ее в порядке и сроки</w:t>
            </w:r>
          </w:p>
        </w:tc>
      </w:tr>
      <w:tr w:rsidR="000C2167" w:rsidRPr="000C2167" w:rsidTr="00FC073D">
        <w:trPr>
          <w:trHeight w:val="553"/>
        </w:trPr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autoSpaceDE w:val="0"/>
              <w:jc w:val="both"/>
            </w:pPr>
            <w:r w:rsidRPr="000C2167">
              <w:t>1.1.Целевые показатели</w:t>
            </w:r>
            <w:r w:rsidRPr="000C2167">
              <w:rPr>
                <w:bCs/>
              </w:rPr>
              <w:t xml:space="preserve"> Обеспечение целевого расходования средств бюджетов обслуживаемых учреждений</w:t>
            </w:r>
          </w:p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ЦБ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55"/>
              </w:tabs>
              <w:jc w:val="center"/>
            </w:pPr>
            <w:r w:rsidRPr="000C2167">
              <w:t>Муниципальное казенное учреждение»Централизованная бухгалтерия учреждений образования и других учреждений «Ельнинского района» Смоленской области»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55"/>
              </w:tabs>
              <w:jc w:val="center"/>
            </w:pPr>
            <w:r w:rsidRPr="000C2167">
              <w:t>Местный бюджет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</w:tr>
      <w:tr w:rsidR="000C2167" w:rsidRPr="000C2167" w:rsidTr="00FC073D">
        <w:trPr>
          <w:trHeight w:val="701"/>
        </w:trPr>
        <w:tc>
          <w:tcPr>
            <w:tcW w:w="1418" w:type="dxa"/>
            <w:gridSpan w:val="2"/>
            <w:shd w:val="clear" w:color="auto" w:fill="auto"/>
          </w:tcPr>
          <w:p w:rsidR="000C2167" w:rsidRPr="000C2167" w:rsidRDefault="000C2167" w:rsidP="000C2167">
            <w:pPr>
              <w:rPr>
                <w:bCs/>
              </w:rPr>
            </w:pPr>
            <w:r w:rsidRPr="000C2167">
              <w:lastRenderedPageBreak/>
              <w:t>1.2.</w:t>
            </w:r>
            <w:r w:rsidRPr="000C2167">
              <w:rPr>
                <w:bCs/>
              </w:rPr>
              <w:t xml:space="preserve"> Соблюдение сроков предоставления форм бюджетной отчетности по всем обслуживаемым учреждениям в вышестоящие организации</w:t>
            </w:r>
          </w:p>
          <w:p w:rsidR="000C2167" w:rsidRPr="000C2167" w:rsidRDefault="000C2167" w:rsidP="000C2167"/>
          <w:p w:rsidR="000C2167" w:rsidRPr="000C2167" w:rsidRDefault="000C2167" w:rsidP="000C2167"/>
          <w:p w:rsidR="000C2167" w:rsidRPr="000C2167" w:rsidRDefault="000C2167" w:rsidP="000C2167"/>
          <w:p w:rsidR="000C2167" w:rsidRPr="000C2167" w:rsidRDefault="000C2167" w:rsidP="000C2167"/>
          <w:p w:rsidR="000C2167" w:rsidRPr="000C2167" w:rsidRDefault="000C2167" w:rsidP="000C2167"/>
          <w:p w:rsidR="000C2167" w:rsidRPr="000C2167" w:rsidRDefault="000C2167" w:rsidP="000C2167"/>
          <w:p w:rsidR="000C2167" w:rsidRPr="000C2167" w:rsidRDefault="000C2167" w:rsidP="000C2167"/>
          <w:p w:rsidR="000C2167" w:rsidRPr="000C2167" w:rsidRDefault="000C2167" w:rsidP="000C2167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55"/>
              </w:tabs>
              <w:jc w:val="center"/>
            </w:pPr>
            <w:r w:rsidRPr="000C2167">
              <w:t>Муниципальное казенное учреждение»Централизованная бухгалтерия учреждений образования и других учреждений «Ельнинского района» Смоленской области»</w:t>
            </w:r>
          </w:p>
          <w:p w:rsidR="000C2167" w:rsidRPr="000C2167" w:rsidRDefault="000C2167" w:rsidP="000C2167"/>
        </w:tc>
        <w:tc>
          <w:tcPr>
            <w:tcW w:w="1168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Местный бюджет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</w:tr>
      <w:tr w:rsidR="000C2167" w:rsidRPr="000C2167" w:rsidTr="00CA7300">
        <w:trPr>
          <w:trHeight w:val="258"/>
        </w:trPr>
        <w:tc>
          <w:tcPr>
            <w:tcW w:w="15167" w:type="dxa"/>
            <w:gridSpan w:val="21"/>
            <w:shd w:val="clear" w:color="auto" w:fill="auto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  <w:rPr>
                <w:b/>
              </w:rPr>
            </w:pPr>
            <w:r w:rsidRPr="000C2167">
              <w:rPr>
                <w:b/>
              </w:rPr>
              <w:t>2.Основные мероприятия муниципальной программы «Обеспечение организационных условий для реализации муниципальной программы»</w:t>
            </w:r>
          </w:p>
        </w:tc>
      </w:tr>
      <w:tr w:rsidR="000C2167" w:rsidRPr="000C2167" w:rsidTr="00FC073D">
        <w:trPr>
          <w:trHeight w:val="258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2.1Обеспечение деятельности муниципальных учреждений образования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55"/>
              </w:tabs>
              <w:jc w:val="center"/>
            </w:pPr>
            <w:r w:rsidRPr="000C2167">
              <w:t>Муниципальное казенное учреждение «Централизованная бухгалтерия учреждений образования и других учреждений «Ельнинского района» Смоленской области»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Местный бюджет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0C2167" w:rsidRPr="000C2167" w:rsidRDefault="003D6B3B" w:rsidP="00445C1B">
            <w:pPr>
              <w:tabs>
                <w:tab w:val="left" w:pos="5910"/>
              </w:tabs>
              <w:jc w:val="center"/>
            </w:pPr>
            <w:r>
              <w:t>16</w:t>
            </w:r>
            <w:r w:rsidR="00445C1B">
              <w:t>5</w:t>
            </w:r>
            <w:r>
              <w:t>74,6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3336,3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C2167" w:rsidRPr="000C2167" w:rsidRDefault="003D6B3B" w:rsidP="000C2167">
            <w:pPr>
              <w:tabs>
                <w:tab w:val="left" w:pos="5910"/>
              </w:tabs>
              <w:jc w:val="center"/>
            </w:pPr>
            <w:r>
              <w:t>3635,0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C2167" w:rsidRPr="000C2167" w:rsidRDefault="000C2167" w:rsidP="00445C1B">
            <w:pPr>
              <w:tabs>
                <w:tab w:val="left" w:pos="5910"/>
              </w:tabs>
              <w:jc w:val="center"/>
            </w:pPr>
            <w:r w:rsidRPr="000C2167">
              <w:t>3</w:t>
            </w:r>
            <w:r w:rsidR="00445C1B">
              <w:t>4</w:t>
            </w:r>
            <w:r w:rsidRPr="000C2167">
              <w:t>02,7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3051,7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3148,9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</w:pPr>
            <w:r w:rsidRPr="000C2167">
              <w:t>х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</w:pPr>
            <w:r w:rsidRPr="000C2167">
              <w:t>х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</w:tr>
      <w:tr w:rsidR="000C2167" w:rsidRPr="000C2167" w:rsidTr="00FC073D">
        <w:trPr>
          <w:trHeight w:val="258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2.2Приобретение услуг по укреплению материально-технической базы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55"/>
              </w:tabs>
              <w:jc w:val="center"/>
            </w:pPr>
            <w:r w:rsidRPr="000C2167">
              <w:t xml:space="preserve">Муниципальное казенное учреждение «Централизованная бухгалтерия учреждений </w:t>
            </w:r>
            <w:r w:rsidRPr="000C2167">
              <w:lastRenderedPageBreak/>
              <w:t>образования и других учреждений «Ельнинского района» Смоленской области»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lastRenderedPageBreak/>
              <w:t>Местный бюджет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ind w:left="-175"/>
              <w:jc w:val="center"/>
            </w:pPr>
            <w:r w:rsidRPr="000C2167">
              <w:t>100,0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100,0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-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-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</w:tr>
      <w:tr w:rsidR="000C2167" w:rsidRPr="000C2167" w:rsidTr="00FC073D">
        <w:trPr>
          <w:trHeight w:val="258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lastRenderedPageBreak/>
              <w:t>2.3  Расходы в части оплаты труда(затрат на оплату труда) работников учреждений, в связи с повышением МРОТ с 1.05.2018г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55"/>
              </w:tabs>
              <w:jc w:val="center"/>
            </w:pPr>
            <w:r w:rsidRPr="000C2167">
              <w:t>Муниципальное казенное учреждение «Централизованная бухгалтерия учреждений образования и других учреждений «Ельнинского района» Смоленской области»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Местный бюджет</w:t>
            </w:r>
          </w:p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Областной бюджет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ind w:left="-175"/>
              <w:jc w:val="center"/>
            </w:pPr>
            <w:r w:rsidRPr="000C2167">
              <w:t>1,0</w:t>
            </w:r>
          </w:p>
          <w:p w:rsidR="000C2167" w:rsidRPr="000C2167" w:rsidRDefault="000C2167" w:rsidP="000C2167">
            <w:pPr>
              <w:tabs>
                <w:tab w:val="left" w:pos="5910"/>
              </w:tabs>
              <w:ind w:left="-175"/>
              <w:jc w:val="center"/>
            </w:pPr>
          </w:p>
          <w:p w:rsidR="000C2167" w:rsidRPr="000C2167" w:rsidRDefault="000C2167" w:rsidP="000C2167">
            <w:pPr>
              <w:tabs>
                <w:tab w:val="left" w:pos="5910"/>
              </w:tabs>
              <w:ind w:left="-175"/>
              <w:jc w:val="center"/>
            </w:pPr>
          </w:p>
          <w:p w:rsidR="000C2167" w:rsidRPr="000C2167" w:rsidRDefault="000C2167" w:rsidP="000C2167">
            <w:pPr>
              <w:tabs>
                <w:tab w:val="left" w:pos="5910"/>
              </w:tabs>
              <w:ind w:left="-175"/>
              <w:jc w:val="center"/>
            </w:pPr>
          </w:p>
          <w:p w:rsidR="000C2167" w:rsidRPr="000C2167" w:rsidRDefault="000C2167" w:rsidP="000C2167">
            <w:pPr>
              <w:tabs>
                <w:tab w:val="left" w:pos="5910"/>
              </w:tabs>
              <w:ind w:left="-175"/>
              <w:jc w:val="center"/>
            </w:pPr>
          </w:p>
          <w:p w:rsidR="000C2167" w:rsidRPr="000C2167" w:rsidRDefault="000C2167" w:rsidP="000C2167">
            <w:pPr>
              <w:tabs>
                <w:tab w:val="left" w:pos="5910"/>
              </w:tabs>
              <w:ind w:left="-175"/>
              <w:jc w:val="center"/>
            </w:pPr>
          </w:p>
          <w:p w:rsidR="000C2167" w:rsidRPr="000C2167" w:rsidRDefault="000C2167" w:rsidP="000C2167">
            <w:pPr>
              <w:tabs>
                <w:tab w:val="left" w:pos="5910"/>
              </w:tabs>
              <w:ind w:left="-175"/>
              <w:jc w:val="center"/>
            </w:pPr>
          </w:p>
          <w:p w:rsidR="000C2167" w:rsidRPr="000C2167" w:rsidRDefault="000C2167" w:rsidP="000C2167">
            <w:pPr>
              <w:tabs>
                <w:tab w:val="left" w:pos="5910"/>
              </w:tabs>
              <w:ind w:left="-175"/>
              <w:jc w:val="center"/>
            </w:pPr>
            <w:r w:rsidRPr="000C2167">
              <w:t>102,2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1,0</w:t>
            </w:r>
          </w:p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  <w:r w:rsidRPr="000C2167">
              <w:t>102,2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:rsidR="000C2167" w:rsidRPr="000C2167" w:rsidRDefault="000C2167" w:rsidP="000C2167">
            <w:pPr>
              <w:tabs>
                <w:tab w:val="left" w:pos="5910"/>
              </w:tabs>
              <w:jc w:val="center"/>
            </w:pPr>
          </w:p>
        </w:tc>
      </w:tr>
    </w:tbl>
    <w:p w:rsidR="000C2167" w:rsidRDefault="000C2167" w:rsidP="000C2167">
      <w:pPr>
        <w:rPr>
          <w:sz w:val="28"/>
          <w:szCs w:val="28"/>
        </w:rPr>
      </w:pPr>
    </w:p>
    <w:p w:rsidR="00C64F61" w:rsidRDefault="00C64F61" w:rsidP="000C2167">
      <w:pPr>
        <w:rPr>
          <w:sz w:val="28"/>
          <w:szCs w:val="28"/>
        </w:rPr>
      </w:pPr>
    </w:p>
    <w:p w:rsidR="00C64F61" w:rsidRDefault="00C64F61" w:rsidP="000C2167">
      <w:pPr>
        <w:rPr>
          <w:sz w:val="28"/>
          <w:szCs w:val="28"/>
        </w:rPr>
      </w:pPr>
    </w:p>
    <w:p w:rsidR="00C64F61" w:rsidRDefault="00C64F61" w:rsidP="000C2167">
      <w:pPr>
        <w:rPr>
          <w:sz w:val="28"/>
          <w:szCs w:val="28"/>
        </w:rPr>
      </w:pPr>
    </w:p>
    <w:p w:rsidR="00C64F61" w:rsidRDefault="00C64F61" w:rsidP="000C2167">
      <w:pPr>
        <w:rPr>
          <w:sz w:val="28"/>
          <w:szCs w:val="28"/>
        </w:rPr>
      </w:pPr>
    </w:p>
    <w:p w:rsidR="00C64F61" w:rsidRDefault="00C64F61" w:rsidP="000C2167">
      <w:pPr>
        <w:rPr>
          <w:sz w:val="28"/>
          <w:szCs w:val="28"/>
        </w:rPr>
      </w:pPr>
    </w:p>
    <w:p w:rsidR="00C64F61" w:rsidRDefault="00C64F61" w:rsidP="000C2167">
      <w:pPr>
        <w:rPr>
          <w:sz w:val="28"/>
          <w:szCs w:val="28"/>
        </w:rPr>
      </w:pPr>
    </w:p>
    <w:p w:rsidR="00C64F61" w:rsidRDefault="00C64F61" w:rsidP="000C2167">
      <w:pPr>
        <w:rPr>
          <w:sz w:val="28"/>
          <w:szCs w:val="28"/>
        </w:rPr>
      </w:pPr>
    </w:p>
    <w:p w:rsidR="00C64F61" w:rsidRDefault="00C64F61" w:rsidP="000C2167">
      <w:pPr>
        <w:rPr>
          <w:sz w:val="28"/>
          <w:szCs w:val="28"/>
        </w:rPr>
      </w:pPr>
    </w:p>
    <w:p w:rsidR="00C64F61" w:rsidRDefault="00C64F61" w:rsidP="000C2167">
      <w:pPr>
        <w:rPr>
          <w:sz w:val="28"/>
          <w:szCs w:val="28"/>
        </w:rPr>
      </w:pPr>
    </w:p>
    <w:p w:rsidR="00CA7300" w:rsidRDefault="00CA7300" w:rsidP="000C2167">
      <w:pPr>
        <w:rPr>
          <w:sz w:val="28"/>
          <w:szCs w:val="28"/>
        </w:rPr>
      </w:pPr>
    </w:p>
    <w:p w:rsidR="00CA7300" w:rsidRDefault="00CA7300" w:rsidP="000C2167">
      <w:pPr>
        <w:rPr>
          <w:sz w:val="28"/>
          <w:szCs w:val="28"/>
        </w:rPr>
      </w:pPr>
    </w:p>
    <w:p w:rsidR="00CA7300" w:rsidRDefault="00CA7300" w:rsidP="000C2167">
      <w:pPr>
        <w:rPr>
          <w:sz w:val="28"/>
          <w:szCs w:val="28"/>
        </w:rPr>
      </w:pPr>
    </w:p>
    <w:p w:rsidR="00CA7300" w:rsidRDefault="00CA7300" w:rsidP="000C2167">
      <w:pPr>
        <w:rPr>
          <w:sz w:val="28"/>
          <w:szCs w:val="28"/>
        </w:rPr>
      </w:pPr>
    </w:p>
    <w:p w:rsidR="00CA7300" w:rsidRDefault="00CA7300" w:rsidP="000C2167">
      <w:pPr>
        <w:rPr>
          <w:sz w:val="28"/>
          <w:szCs w:val="28"/>
        </w:rPr>
      </w:pPr>
    </w:p>
    <w:p w:rsidR="00CA7300" w:rsidRDefault="00CA7300" w:rsidP="000C2167">
      <w:pPr>
        <w:rPr>
          <w:sz w:val="28"/>
          <w:szCs w:val="28"/>
        </w:rPr>
      </w:pPr>
    </w:p>
    <w:p w:rsidR="000C2167" w:rsidRPr="000C2167" w:rsidRDefault="000C2167" w:rsidP="00C64F61">
      <w:pPr>
        <w:jc w:val="right"/>
        <w:rPr>
          <w:sz w:val="28"/>
          <w:szCs w:val="28"/>
        </w:rPr>
      </w:pPr>
      <w:r w:rsidRPr="000C2167">
        <w:rPr>
          <w:sz w:val="28"/>
          <w:szCs w:val="28"/>
        </w:rPr>
        <w:t>Приложение №3</w:t>
      </w:r>
    </w:p>
    <w:p w:rsidR="000C2167" w:rsidRPr="000C2167" w:rsidRDefault="000C2167" w:rsidP="00C64F61">
      <w:pPr>
        <w:ind w:left="9498"/>
        <w:jc w:val="right"/>
        <w:rPr>
          <w:sz w:val="28"/>
          <w:szCs w:val="28"/>
        </w:rPr>
      </w:pPr>
      <w:r w:rsidRPr="000C2167">
        <w:rPr>
          <w:sz w:val="28"/>
          <w:szCs w:val="28"/>
        </w:rPr>
        <w:t>к муниципальной программе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</w:r>
    </w:p>
    <w:p w:rsidR="000C2167" w:rsidRPr="000C2167" w:rsidRDefault="000C2167" w:rsidP="000C2167">
      <w:pPr>
        <w:rPr>
          <w:sz w:val="28"/>
          <w:szCs w:val="28"/>
        </w:rPr>
      </w:pPr>
    </w:p>
    <w:p w:rsidR="00EC6B87" w:rsidRDefault="00EC6B87" w:rsidP="005E15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C2167" w:rsidRPr="000C2167" w:rsidRDefault="000C2167" w:rsidP="005E1514">
      <w:pPr>
        <w:ind w:firstLine="709"/>
        <w:jc w:val="center"/>
        <w:rPr>
          <w:b/>
          <w:sz w:val="28"/>
          <w:szCs w:val="28"/>
        </w:rPr>
      </w:pPr>
      <w:r w:rsidRPr="000C2167">
        <w:rPr>
          <w:b/>
          <w:sz w:val="28"/>
          <w:szCs w:val="28"/>
        </w:rPr>
        <w:t xml:space="preserve">об основных мерах правового регулирования </w:t>
      </w:r>
      <w:r w:rsidR="00EC6B87">
        <w:rPr>
          <w:b/>
          <w:sz w:val="28"/>
          <w:szCs w:val="28"/>
        </w:rPr>
        <w:t xml:space="preserve">в сфере реализации </w:t>
      </w:r>
      <w:r w:rsidRPr="000C2167">
        <w:rPr>
          <w:b/>
          <w:sz w:val="28"/>
          <w:szCs w:val="28"/>
        </w:rPr>
        <w:t>муниципальной программы</w:t>
      </w:r>
    </w:p>
    <w:p w:rsidR="000C2167" w:rsidRPr="000C2167" w:rsidRDefault="00EC6B87" w:rsidP="00CA73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0C2167" w:rsidRPr="000C2167">
        <w:rPr>
          <w:sz w:val="28"/>
          <w:szCs w:val="28"/>
        </w:rPr>
        <w:t xml:space="preserve">Организация деятельности муниципального казенного учреждения «Централизованная бухгалтерия </w:t>
      </w:r>
      <w:r w:rsidR="00CA7300">
        <w:rPr>
          <w:sz w:val="28"/>
          <w:szCs w:val="28"/>
        </w:rPr>
        <w:t xml:space="preserve"> </w:t>
      </w:r>
      <w:r w:rsidR="000C2167" w:rsidRPr="000C2167">
        <w:rPr>
          <w:sz w:val="28"/>
          <w:szCs w:val="28"/>
        </w:rPr>
        <w:t>учреждений образования и других учреждений Ельнинского района Смоленской области»</w:t>
      </w:r>
    </w:p>
    <w:p w:rsidR="000C2167" w:rsidRPr="000C2167" w:rsidRDefault="000C2167" w:rsidP="000C216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904"/>
        <w:gridCol w:w="5245"/>
        <w:gridCol w:w="3119"/>
      </w:tblGrid>
      <w:tr w:rsidR="000C2167" w:rsidRPr="000C2167" w:rsidTr="00CA7300">
        <w:tc>
          <w:tcPr>
            <w:tcW w:w="900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№№ пп</w:t>
            </w:r>
          </w:p>
        </w:tc>
        <w:tc>
          <w:tcPr>
            <w:tcW w:w="5904" w:type="dxa"/>
            <w:shd w:val="clear" w:color="auto" w:fill="auto"/>
          </w:tcPr>
          <w:p w:rsidR="000C2167" w:rsidRPr="000C2167" w:rsidRDefault="000C2167" w:rsidP="00CA7300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Наименование нормативно-правового</w:t>
            </w:r>
            <w:r w:rsidR="00CA7300">
              <w:rPr>
                <w:sz w:val="28"/>
                <w:szCs w:val="28"/>
              </w:rPr>
              <w:t xml:space="preserve"> </w:t>
            </w:r>
            <w:r w:rsidRPr="000C2167">
              <w:rPr>
                <w:sz w:val="28"/>
                <w:szCs w:val="28"/>
              </w:rPr>
              <w:t>акта. Планируемого к принятию в период реализации 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Основные положения   нормативно-правового акта</w:t>
            </w:r>
          </w:p>
        </w:tc>
        <w:tc>
          <w:tcPr>
            <w:tcW w:w="3119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Ожидаемые сроки принятия нормативно-правового акта</w:t>
            </w:r>
          </w:p>
        </w:tc>
      </w:tr>
      <w:tr w:rsidR="000C2167" w:rsidRPr="000C2167" w:rsidTr="00CA7300">
        <w:tc>
          <w:tcPr>
            <w:tcW w:w="900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1</w:t>
            </w:r>
          </w:p>
        </w:tc>
        <w:tc>
          <w:tcPr>
            <w:tcW w:w="5904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Устав муниципального казенного учреждения «Централизованная бухгалтерия учреждений образования и других учреждений Ельнинского района» Смоленской области</w:t>
            </w:r>
          </w:p>
        </w:tc>
        <w:tc>
          <w:tcPr>
            <w:tcW w:w="5245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Ведение бухгалтерского, налогового и статистического учета, доходов и расходов.</w:t>
            </w:r>
          </w:p>
        </w:tc>
        <w:tc>
          <w:tcPr>
            <w:tcW w:w="3119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действующий</w:t>
            </w:r>
          </w:p>
        </w:tc>
      </w:tr>
      <w:tr w:rsidR="000C2167" w:rsidRPr="000C2167" w:rsidTr="00CA7300">
        <w:tc>
          <w:tcPr>
            <w:tcW w:w="900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2</w:t>
            </w:r>
          </w:p>
        </w:tc>
        <w:tc>
          <w:tcPr>
            <w:tcW w:w="5904" w:type="dxa"/>
            <w:shd w:val="clear" w:color="auto" w:fill="auto"/>
          </w:tcPr>
          <w:p w:rsidR="000C2167" w:rsidRPr="000C2167" w:rsidRDefault="000C2167" w:rsidP="00947E36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Федеральный закон</w:t>
            </w:r>
            <w:r w:rsidR="00947E36">
              <w:rPr>
                <w:sz w:val="28"/>
                <w:szCs w:val="28"/>
              </w:rPr>
              <w:t xml:space="preserve"> от 06.12.2011 г </w:t>
            </w:r>
            <w:r w:rsidR="00947E36" w:rsidRPr="000C2167">
              <w:rPr>
                <w:sz w:val="28"/>
                <w:szCs w:val="28"/>
              </w:rPr>
              <w:t>№402</w:t>
            </w:r>
            <w:r w:rsidR="00947E36">
              <w:rPr>
                <w:sz w:val="28"/>
                <w:szCs w:val="28"/>
              </w:rPr>
              <w:t>-</w:t>
            </w:r>
            <w:r w:rsidR="00947E36" w:rsidRPr="000C2167">
              <w:rPr>
                <w:sz w:val="28"/>
                <w:szCs w:val="28"/>
              </w:rPr>
              <w:t xml:space="preserve"> ФЗ</w:t>
            </w:r>
            <w:r w:rsidRPr="000C2167">
              <w:rPr>
                <w:sz w:val="28"/>
                <w:szCs w:val="28"/>
              </w:rPr>
              <w:t xml:space="preserve"> «О бухгалтерском учете» </w:t>
            </w:r>
          </w:p>
        </w:tc>
        <w:tc>
          <w:tcPr>
            <w:tcW w:w="5245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Установление единых требований к бухгалтерскому учету, в том числе бухгалтерской (финансовой отчетности)</w:t>
            </w:r>
          </w:p>
        </w:tc>
        <w:tc>
          <w:tcPr>
            <w:tcW w:w="3119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действующий</w:t>
            </w:r>
          </w:p>
        </w:tc>
      </w:tr>
      <w:tr w:rsidR="000C2167" w:rsidRPr="000C2167" w:rsidTr="00CA7300">
        <w:tc>
          <w:tcPr>
            <w:tcW w:w="900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3</w:t>
            </w:r>
          </w:p>
        </w:tc>
        <w:tc>
          <w:tcPr>
            <w:tcW w:w="5904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Положение о реализации единой государственной политики в муниципальном казенном учреждении «Централизованная бухгалтерия учреждений образования и других учреждений Ельнинского района» Смоленской области</w:t>
            </w:r>
          </w:p>
        </w:tc>
        <w:tc>
          <w:tcPr>
            <w:tcW w:w="5245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Соблюдение единой методики ведения бухгалтерского и налогового учета</w:t>
            </w:r>
          </w:p>
        </w:tc>
        <w:tc>
          <w:tcPr>
            <w:tcW w:w="3119" w:type="dxa"/>
            <w:shd w:val="clear" w:color="auto" w:fill="auto"/>
          </w:tcPr>
          <w:p w:rsidR="000C2167" w:rsidRPr="000C2167" w:rsidRDefault="000C2167" w:rsidP="000C2167">
            <w:pPr>
              <w:rPr>
                <w:sz w:val="28"/>
                <w:szCs w:val="28"/>
              </w:rPr>
            </w:pPr>
            <w:r w:rsidRPr="000C2167">
              <w:rPr>
                <w:sz w:val="28"/>
                <w:szCs w:val="28"/>
              </w:rPr>
              <w:t>действующий</w:t>
            </w:r>
          </w:p>
        </w:tc>
      </w:tr>
    </w:tbl>
    <w:p w:rsidR="000C2167" w:rsidRPr="000C2167" w:rsidRDefault="000C2167" w:rsidP="00FC073D">
      <w:pPr>
        <w:rPr>
          <w:sz w:val="28"/>
          <w:szCs w:val="28"/>
        </w:rPr>
      </w:pPr>
    </w:p>
    <w:sectPr w:rsidR="000C2167" w:rsidRPr="000C2167" w:rsidSect="00FC073D">
      <w:pgSz w:w="16838" w:h="11906" w:orient="landscape"/>
      <w:pgMar w:top="1134" w:right="458" w:bottom="993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1B" w:rsidRDefault="007E441B">
      <w:r>
        <w:separator/>
      </w:r>
    </w:p>
  </w:endnote>
  <w:endnote w:type="continuationSeparator" w:id="0">
    <w:p w:rsidR="007E441B" w:rsidRDefault="007E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6C" w:rsidRPr="00E7226C" w:rsidRDefault="00E7226C">
    <w:pPr>
      <w:pStyle w:val="ab"/>
      <w:rPr>
        <w:sz w:val="16"/>
      </w:rPr>
    </w:pPr>
    <w:r>
      <w:rPr>
        <w:sz w:val="16"/>
      </w:rPr>
      <w:t xml:space="preserve">Рег. № 0220 от 02.04.2019,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02.04.2019 12:53:25;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02.04.2019 12:54:06,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4C" w:rsidRPr="00467697" w:rsidRDefault="00B0134C" w:rsidP="00B013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1B" w:rsidRDefault="007E441B">
      <w:r>
        <w:separator/>
      </w:r>
    </w:p>
  </w:footnote>
  <w:footnote w:type="continuationSeparator" w:id="0">
    <w:p w:rsidR="007E441B" w:rsidRDefault="007E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26" w:rsidRDefault="003357EE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C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C26" w:rsidRDefault="001A1C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26" w:rsidRDefault="003357EE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C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5956">
      <w:rPr>
        <w:rStyle w:val="a9"/>
        <w:noProof/>
      </w:rPr>
      <w:t>3</w:t>
    </w:r>
    <w:r>
      <w:rPr>
        <w:rStyle w:val="a9"/>
      </w:rPr>
      <w:fldChar w:fldCharType="end"/>
    </w:r>
  </w:p>
  <w:p w:rsidR="001A1C26" w:rsidRDefault="001A1C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4C" w:rsidRDefault="003357EE" w:rsidP="00B013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13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134C" w:rsidRDefault="00B0134C">
    <w:pPr>
      <w:pStyle w:val="a7"/>
    </w:pPr>
  </w:p>
  <w:p w:rsidR="00B0134C" w:rsidRDefault="00B0134C"/>
  <w:p w:rsidR="00B0134C" w:rsidRDefault="00B0134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4C" w:rsidRPr="002401E1" w:rsidRDefault="00B0134C" w:rsidP="002401E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lang w:val="ru-RU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>
    <w:nsid w:val="2DE26766"/>
    <w:multiLevelType w:val="hybridMultilevel"/>
    <w:tmpl w:val="1F1E29D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AB56F5"/>
    <w:multiLevelType w:val="hybridMultilevel"/>
    <w:tmpl w:val="7F74EA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16892"/>
    <w:multiLevelType w:val="hybridMultilevel"/>
    <w:tmpl w:val="0E52C1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350CA"/>
    <w:rsid w:val="0004244F"/>
    <w:rsid w:val="00060F01"/>
    <w:rsid w:val="0006276C"/>
    <w:rsid w:val="00064278"/>
    <w:rsid w:val="00073E82"/>
    <w:rsid w:val="00084C56"/>
    <w:rsid w:val="00096612"/>
    <w:rsid w:val="000A61ED"/>
    <w:rsid w:val="000B2952"/>
    <w:rsid w:val="000B3178"/>
    <w:rsid w:val="000C2167"/>
    <w:rsid w:val="000C3BAF"/>
    <w:rsid w:val="000C673E"/>
    <w:rsid w:val="000C6902"/>
    <w:rsid w:val="000D1051"/>
    <w:rsid w:val="000D2FA2"/>
    <w:rsid w:val="000D3318"/>
    <w:rsid w:val="000D5D20"/>
    <w:rsid w:val="000D5E87"/>
    <w:rsid w:val="000E5F18"/>
    <w:rsid w:val="000F4787"/>
    <w:rsid w:val="000F706F"/>
    <w:rsid w:val="001032D5"/>
    <w:rsid w:val="001133D2"/>
    <w:rsid w:val="00131C0B"/>
    <w:rsid w:val="001444A6"/>
    <w:rsid w:val="00167A22"/>
    <w:rsid w:val="00171485"/>
    <w:rsid w:val="00186002"/>
    <w:rsid w:val="00186107"/>
    <w:rsid w:val="00190F9C"/>
    <w:rsid w:val="001969DC"/>
    <w:rsid w:val="001A1C26"/>
    <w:rsid w:val="001B4738"/>
    <w:rsid w:val="001C220E"/>
    <w:rsid w:val="001F4CDF"/>
    <w:rsid w:val="001F5F1E"/>
    <w:rsid w:val="00210726"/>
    <w:rsid w:val="00235C5D"/>
    <w:rsid w:val="00237271"/>
    <w:rsid w:val="002401E1"/>
    <w:rsid w:val="0024287D"/>
    <w:rsid w:val="002479BC"/>
    <w:rsid w:val="00250B5B"/>
    <w:rsid w:val="0025656C"/>
    <w:rsid w:val="002B05DB"/>
    <w:rsid w:val="002B4EB1"/>
    <w:rsid w:val="002B681A"/>
    <w:rsid w:val="002D6FC2"/>
    <w:rsid w:val="002F70A0"/>
    <w:rsid w:val="00301298"/>
    <w:rsid w:val="00307B82"/>
    <w:rsid w:val="003357EE"/>
    <w:rsid w:val="00352DFF"/>
    <w:rsid w:val="00361486"/>
    <w:rsid w:val="00361D6D"/>
    <w:rsid w:val="00373F69"/>
    <w:rsid w:val="003A63B2"/>
    <w:rsid w:val="003A762A"/>
    <w:rsid w:val="003C3C3F"/>
    <w:rsid w:val="003D6B3B"/>
    <w:rsid w:val="003E3199"/>
    <w:rsid w:val="003F0BBD"/>
    <w:rsid w:val="003F21D3"/>
    <w:rsid w:val="0040610E"/>
    <w:rsid w:val="00411BBA"/>
    <w:rsid w:val="0042639F"/>
    <w:rsid w:val="00430A8D"/>
    <w:rsid w:val="004379CA"/>
    <w:rsid w:val="00445C1B"/>
    <w:rsid w:val="00447286"/>
    <w:rsid w:val="00450F3D"/>
    <w:rsid w:val="004516A7"/>
    <w:rsid w:val="0046218A"/>
    <w:rsid w:val="00476DE3"/>
    <w:rsid w:val="00477140"/>
    <w:rsid w:val="00480093"/>
    <w:rsid w:val="00483FF5"/>
    <w:rsid w:val="00486073"/>
    <w:rsid w:val="004B02EB"/>
    <w:rsid w:val="004B2AA9"/>
    <w:rsid w:val="004D5224"/>
    <w:rsid w:val="004D6FF0"/>
    <w:rsid w:val="004E2B5B"/>
    <w:rsid w:val="004F193E"/>
    <w:rsid w:val="004F1E29"/>
    <w:rsid w:val="004F346D"/>
    <w:rsid w:val="004F47A4"/>
    <w:rsid w:val="004F6C17"/>
    <w:rsid w:val="00500D0F"/>
    <w:rsid w:val="0050757B"/>
    <w:rsid w:val="0051365B"/>
    <w:rsid w:val="00534769"/>
    <w:rsid w:val="00543398"/>
    <w:rsid w:val="00564F8F"/>
    <w:rsid w:val="00570C1D"/>
    <w:rsid w:val="005C2649"/>
    <w:rsid w:val="005C3B78"/>
    <w:rsid w:val="005C3C98"/>
    <w:rsid w:val="005C785F"/>
    <w:rsid w:val="005D2693"/>
    <w:rsid w:val="005E1514"/>
    <w:rsid w:val="005E3435"/>
    <w:rsid w:val="005E6FA8"/>
    <w:rsid w:val="005F5E8F"/>
    <w:rsid w:val="00603E78"/>
    <w:rsid w:val="006046F5"/>
    <w:rsid w:val="006469EF"/>
    <w:rsid w:val="00662123"/>
    <w:rsid w:val="00685135"/>
    <w:rsid w:val="00691CB1"/>
    <w:rsid w:val="006B2ECD"/>
    <w:rsid w:val="006F1C88"/>
    <w:rsid w:val="00705960"/>
    <w:rsid w:val="007109A0"/>
    <w:rsid w:val="007353DB"/>
    <w:rsid w:val="00745A92"/>
    <w:rsid w:val="00757931"/>
    <w:rsid w:val="00760E31"/>
    <w:rsid w:val="00774E1C"/>
    <w:rsid w:val="00790CF2"/>
    <w:rsid w:val="00791873"/>
    <w:rsid w:val="00792BB6"/>
    <w:rsid w:val="007A3696"/>
    <w:rsid w:val="007A63F6"/>
    <w:rsid w:val="007A7D30"/>
    <w:rsid w:val="007C4E51"/>
    <w:rsid w:val="007C516C"/>
    <w:rsid w:val="007D3809"/>
    <w:rsid w:val="007E441B"/>
    <w:rsid w:val="007E49B3"/>
    <w:rsid w:val="007F3D05"/>
    <w:rsid w:val="007F7280"/>
    <w:rsid w:val="00803C2B"/>
    <w:rsid w:val="0080764D"/>
    <w:rsid w:val="00820C9C"/>
    <w:rsid w:val="00837437"/>
    <w:rsid w:val="00837F84"/>
    <w:rsid w:val="00840A22"/>
    <w:rsid w:val="00844680"/>
    <w:rsid w:val="00864CA9"/>
    <w:rsid w:val="00872671"/>
    <w:rsid w:val="00874BB1"/>
    <w:rsid w:val="00877861"/>
    <w:rsid w:val="00877DE7"/>
    <w:rsid w:val="00893A51"/>
    <w:rsid w:val="00897F8D"/>
    <w:rsid w:val="008A552D"/>
    <w:rsid w:val="008B1F37"/>
    <w:rsid w:val="008B73FC"/>
    <w:rsid w:val="008C146C"/>
    <w:rsid w:val="008C7623"/>
    <w:rsid w:val="008E0C1C"/>
    <w:rsid w:val="009066E4"/>
    <w:rsid w:val="009161F9"/>
    <w:rsid w:val="009234D3"/>
    <w:rsid w:val="00937F29"/>
    <w:rsid w:val="00946452"/>
    <w:rsid w:val="00947E36"/>
    <w:rsid w:val="00962DB3"/>
    <w:rsid w:val="00974088"/>
    <w:rsid w:val="00974D83"/>
    <w:rsid w:val="00980A43"/>
    <w:rsid w:val="009816E7"/>
    <w:rsid w:val="00987BE9"/>
    <w:rsid w:val="00996A18"/>
    <w:rsid w:val="009B235B"/>
    <w:rsid w:val="009D7AE4"/>
    <w:rsid w:val="009E7341"/>
    <w:rsid w:val="00A161D1"/>
    <w:rsid w:val="00A16814"/>
    <w:rsid w:val="00A27815"/>
    <w:rsid w:val="00A4526A"/>
    <w:rsid w:val="00A54AB0"/>
    <w:rsid w:val="00A6777D"/>
    <w:rsid w:val="00A7073F"/>
    <w:rsid w:val="00A71242"/>
    <w:rsid w:val="00A82EEE"/>
    <w:rsid w:val="00A97814"/>
    <w:rsid w:val="00AA439A"/>
    <w:rsid w:val="00AB5730"/>
    <w:rsid w:val="00AF0BB1"/>
    <w:rsid w:val="00AF1A69"/>
    <w:rsid w:val="00B0134C"/>
    <w:rsid w:val="00B041F8"/>
    <w:rsid w:val="00B042EB"/>
    <w:rsid w:val="00B06304"/>
    <w:rsid w:val="00B13CA5"/>
    <w:rsid w:val="00B246B3"/>
    <w:rsid w:val="00B36CEF"/>
    <w:rsid w:val="00B51AFA"/>
    <w:rsid w:val="00B70DAD"/>
    <w:rsid w:val="00B75A3A"/>
    <w:rsid w:val="00B87519"/>
    <w:rsid w:val="00B946C9"/>
    <w:rsid w:val="00B9579E"/>
    <w:rsid w:val="00BB63D0"/>
    <w:rsid w:val="00BC0185"/>
    <w:rsid w:val="00BC5911"/>
    <w:rsid w:val="00BD41A2"/>
    <w:rsid w:val="00BD737E"/>
    <w:rsid w:val="00BE4352"/>
    <w:rsid w:val="00C35956"/>
    <w:rsid w:val="00C44C19"/>
    <w:rsid w:val="00C45749"/>
    <w:rsid w:val="00C519CD"/>
    <w:rsid w:val="00C613E9"/>
    <w:rsid w:val="00C64F61"/>
    <w:rsid w:val="00C8392F"/>
    <w:rsid w:val="00CA7300"/>
    <w:rsid w:val="00CA7498"/>
    <w:rsid w:val="00CB6DCB"/>
    <w:rsid w:val="00CC1ED6"/>
    <w:rsid w:val="00CD081D"/>
    <w:rsid w:val="00CD2B06"/>
    <w:rsid w:val="00CD4291"/>
    <w:rsid w:val="00CD71F8"/>
    <w:rsid w:val="00CE2C06"/>
    <w:rsid w:val="00CE430E"/>
    <w:rsid w:val="00CF368B"/>
    <w:rsid w:val="00D04B85"/>
    <w:rsid w:val="00D20177"/>
    <w:rsid w:val="00D21192"/>
    <w:rsid w:val="00D40BDD"/>
    <w:rsid w:val="00D420E0"/>
    <w:rsid w:val="00D57CBD"/>
    <w:rsid w:val="00D67ED2"/>
    <w:rsid w:val="00D80FE6"/>
    <w:rsid w:val="00D93136"/>
    <w:rsid w:val="00DA7336"/>
    <w:rsid w:val="00DB5BE2"/>
    <w:rsid w:val="00DC6B72"/>
    <w:rsid w:val="00DD3DCF"/>
    <w:rsid w:val="00DE2255"/>
    <w:rsid w:val="00DE27BD"/>
    <w:rsid w:val="00E1670F"/>
    <w:rsid w:val="00E16BFE"/>
    <w:rsid w:val="00E2059A"/>
    <w:rsid w:val="00E23412"/>
    <w:rsid w:val="00E274A1"/>
    <w:rsid w:val="00E34F6C"/>
    <w:rsid w:val="00E400E4"/>
    <w:rsid w:val="00E44D9A"/>
    <w:rsid w:val="00E5243F"/>
    <w:rsid w:val="00E6110B"/>
    <w:rsid w:val="00E64306"/>
    <w:rsid w:val="00E7226C"/>
    <w:rsid w:val="00E75D23"/>
    <w:rsid w:val="00E9121A"/>
    <w:rsid w:val="00E933C6"/>
    <w:rsid w:val="00E934F1"/>
    <w:rsid w:val="00EB24E6"/>
    <w:rsid w:val="00EB31BE"/>
    <w:rsid w:val="00EC2FD6"/>
    <w:rsid w:val="00EC4512"/>
    <w:rsid w:val="00EC475F"/>
    <w:rsid w:val="00EC57E8"/>
    <w:rsid w:val="00EC6B87"/>
    <w:rsid w:val="00EF02AF"/>
    <w:rsid w:val="00EF05AE"/>
    <w:rsid w:val="00F31D53"/>
    <w:rsid w:val="00F35B4E"/>
    <w:rsid w:val="00F3730F"/>
    <w:rsid w:val="00F55C8A"/>
    <w:rsid w:val="00FA1077"/>
    <w:rsid w:val="00FB17E7"/>
    <w:rsid w:val="00FB3510"/>
    <w:rsid w:val="00FB5357"/>
    <w:rsid w:val="00FC073D"/>
    <w:rsid w:val="00FC4D1D"/>
    <w:rsid w:val="00FD0614"/>
    <w:rsid w:val="00FD1D23"/>
    <w:rsid w:val="00FD35A5"/>
    <w:rsid w:val="00FE013D"/>
    <w:rsid w:val="00FE07DB"/>
    <w:rsid w:val="00FE7494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2">
    <w:name w:val="heading 2"/>
    <w:basedOn w:val="a"/>
    <w:next w:val="a"/>
    <w:link w:val="20"/>
    <w:unhideWhenUsed/>
    <w:qFormat/>
    <w:rsid w:val="00E5243F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C2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E20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205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AF0BB1"/>
    <w:rPr>
      <w:sz w:val="24"/>
    </w:rPr>
  </w:style>
  <w:style w:type="paragraph" w:styleId="ae">
    <w:name w:val="No Spacing"/>
    <w:link w:val="af"/>
    <w:uiPriority w:val="99"/>
    <w:qFormat/>
    <w:rsid w:val="00AF0BB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link w:val="ae"/>
    <w:uiPriority w:val="99"/>
    <w:locked/>
    <w:rsid w:val="00AF0BB1"/>
    <w:rPr>
      <w:sz w:val="28"/>
      <w:szCs w:val="28"/>
      <w:lang w:eastAsia="en-US" w:bidi="ar-SA"/>
    </w:rPr>
  </w:style>
  <w:style w:type="character" w:styleId="af0">
    <w:name w:val="Strong"/>
    <w:uiPriority w:val="22"/>
    <w:qFormat/>
    <w:rsid w:val="00AF0BB1"/>
    <w:rPr>
      <w:b/>
      <w:bCs/>
    </w:rPr>
  </w:style>
  <w:style w:type="paragraph" w:styleId="af1">
    <w:name w:val="Balloon Text"/>
    <w:basedOn w:val="a"/>
    <w:link w:val="af2"/>
    <w:semiHidden/>
    <w:unhideWhenUsed/>
    <w:rsid w:val="00352DF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semiHidden/>
    <w:rsid w:val="00352D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5243F"/>
    <w:rPr>
      <w:rFonts w:ascii="Times New Roman CYR" w:hAnsi="Times New Roman CYR"/>
      <w:sz w:val="32"/>
    </w:rPr>
  </w:style>
  <w:style w:type="character" w:customStyle="1" w:styleId="ac">
    <w:name w:val="Нижний колонтитул Знак"/>
    <w:basedOn w:val="a0"/>
    <w:link w:val="ab"/>
    <w:rsid w:val="00E5243F"/>
  </w:style>
  <w:style w:type="paragraph" w:styleId="af3">
    <w:name w:val="Body Text Indent"/>
    <w:basedOn w:val="a"/>
    <w:link w:val="af4"/>
    <w:rsid w:val="00E5243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5243F"/>
  </w:style>
  <w:style w:type="paragraph" w:customStyle="1" w:styleId="ConsPlusNormal">
    <w:name w:val="ConsPlusNormal"/>
    <w:rsid w:val="00E524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86107"/>
    <w:pPr>
      <w:ind w:right="200" w:firstLine="567"/>
    </w:pPr>
    <w:rPr>
      <w:sz w:val="24"/>
    </w:rPr>
  </w:style>
  <w:style w:type="paragraph" w:styleId="31">
    <w:name w:val="Body Text 3"/>
    <w:basedOn w:val="a"/>
    <w:link w:val="32"/>
    <w:rsid w:val="001861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86107"/>
    <w:rPr>
      <w:sz w:val="16"/>
      <w:szCs w:val="16"/>
    </w:rPr>
  </w:style>
  <w:style w:type="paragraph" w:customStyle="1" w:styleId="1">
    <w:name w:val="Абзац списка1"/>
    <w:basedOn w:val="a"/>
    <w:rsid w:val="0018610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link w:val="3"/>
    <w:semiHidden/>
    <w:rsid w:val="000C2167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BC48-9CF9-4B92-B776-9F007246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2019-03-27T08:14:00Z</cp:lastPrinted>
  <dcterms:created xsi:type="dcterms:W3CDTF">2019-05-15T06:09:00Z</dcterms:created>
  <dcterms:modified xsi:type="dcterms:W3CDTF">2019-05-15T06:09:00Z</dcterms:modified>
</cp:coreProperties>
</file>