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BB7" w:rsidRPr="003D6703" w:rsidRDefault="009C7263" w:rsidP="00555BB7">
      <w:pPr>
        <w:jc w:val="center"/>
        <w:rPr>
          <w:sz w:val="24"/>
        </w:rPr>
      </w:pPr>
      <w:r>
        <w:rPr>
          <w:b/>
          <w:noProof/>
        </w:rPr>
        <w:drawing>
          <wp:inline distT="0" distB="0" distL="0" distR="0">
            <wp:extent cx="67627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BB7" w:rsidRPr="003D6703" w:rsidRDefault="00555BB7" w:rsidP="00555BB7">
      <w:pPr>
        <w:pStyle w:val="1"/>
        <w:jc w:val="center"/>
        <w:rPr>
          <w:b w:val="0"/>
        </w:rPr>
      </w:pPr>
      <w:bookmarkStart w:id="0" w:name="_970302034"/>
      <w:bookmarkEnd w:id="0"/>
      <w:r w:rsidRPr="003D6703">
        <w:rPr>
          <w:b w:val="0"/>
        </w:rPr>
        <w:t>АДМИНИСТРАЦИЯ МУНИЦИПАЛЬНОГО ОБРАЗОВАНИЯ</w:t>
      </w:r>
    </w:p>
    <w:p w:rsidR="00555BB7" w:rsidRPr="003D6703" w:rsidRDefault="00555BB7" w:rsidP="00555BB7">
      <w:pPr>
        <w:jc w:val="center"/>
        <w:rPr>
          <w:sz w:val="28"/>
        </w:rPr>
      </w:pPr>
      <w:r w:rsidRPr="003D6703">
        <w:rPr>
          <w:sz w:val="28"/>
        </w:rPr>
        <w:t>«ЕЛЬНИНСКИЙ РАЙОН» СМОЛЕНСКОЙ ОБЛАСТИ</w:t>
      </w:r>
    </w:p>
    <w:p w:rsidR="00555BB7" w:rsidRPr="003D6703" w:rsidRDefault="00555BB7" w:rsidP="00555BB7">
      <w:pPr>
        <w:pStyle w:val="a3"/>
        <w:spacing w:before="0" w:after="0"/>
        <w:rPr>
          <w:rFonts w:ascii="Times New Roman" w:hAnsi="Times New Roman"/>
          <w:b w:val="0"/>
          <w:spacing w:val="20"/>
          <w:sz w:val="28"/>
        </w:rPr>
      </w:pPr>
    </w:p>
    <w:p w:rsidR="00555BB7" w:rsidRPr="003D6703" w:rsidRDefault="00555BB7" w:rsidP="00555BB7">
      <w:pPr>
        <w:pStyle w:val="a4"/>
        <w:spacing w:after="0" w:line="360" w:lineRule="auto"/>
        <w:rPr>
          <w:rFonts w:ascii="Times New Roman" w:hAnsi="Times New Roman"/>
          <w:b/>
          <w:i w:val="0"/>
          <w:spacing w:val="20"/>
          <w:sz w:val="28"/>
          <w:szCs w:val="28"/>
        </w:rPr>
      </w:pPr>
      <w:proofErr w:type="gramStart"/>
      <w:r w:rsidRPr="003D6703">
        <w:rPr>
          <w:rFonts w:ascii="Times New Roman" w:hAnsi="Times New Roman"/>
          <w:b/>
          <w:i w:val="0"/>
          <w:spacing w:val="20"/>
          <w:sz w:val="28"/>
          <w:szCs w:val="28"/>
        </w:rPr>
        <w:t>П</w:t>
      </w:r>
      <w:proofErr w:type="gramEnd"/>
      <w:r w:rsidRPr="003D6703">
        <w:rPr>
          <w:rFonts w:ascii="Times New Roman" w:hAnsi="Times New Roman"/>
          <w:b/>
          <w:i w:val="0"/>
          <w:spacing w:val="20"/>
          <w:sz w:val="28"/>
          <w:szCs w:val="28"/>
        </w:rPr>
        <w:t xml:space="preserve"> О С Т А Н О В Л Е Н И Е</w:t>
      </w:r>
    </w:p>
    <w:p w:rsidR="00555BB7" w:rsidRPr="003D6703" w:rsidRDefault="00555BB7" w:rsidP="00555BB7">
      <w:pPr>
        <w:pStyle w:val="a4"/>
        <w:spacing w:after="0" w:line="360" w:lineRule="auto"/>
        <w:jc w:val="left"/>
        <w:rPr>
          <w:rFonts w:ascii="Times New Roman" w:hAnsi="Times New Roman"/>
          <w:i w:val="0"/>
          <w:spacing w:val="20"/>
          <w:sz w:val="28"/>
          <w:szCs w:val="28"/>
        </w:rPr>
      </w:pPr>
    </w:p>
    <w:p w:rsidR="00555BB7" w:rsidRPr="003D6703" w:rsidRDefault="00555BB7" w:rsidP="00555BB7">
      <w:pPr>
        <w:pStyle w:val="a8"/>
        <w:ind w:left="0" w:firstLine="0"/>
        <w:rPr>
          <w:sz w:val="28"/>
        </w:rPr>
      </w:pPr>
      <w:r w:rsidRPr="003D6703">
        <w:rPr>
          <w:sz w:val="28"/>
        </w:rPr>
        <w:t xml:space="preserve">от </w:t>
      </w:r>
      <w:r w:rsidR="004C49F8">
        <w:rPr>
          <w:sz w:val="28"/>
        </w:rPr>
        <w:t>18.07.</w:t>
      </w:r>
      <w:r w:rsidRPr="003D6703">
        <w:rPr>
          <w:sz w:val="28"/>
        </w:rPr>
        <w:t>201</w:t>
      </w:r>
      <w:r w:rsidR="00EB679D" w:rsidRPr="003D6703">
        <w:rPr>
          <w:sz w:val="28"/>
        </w:rPr>
        <w:t>9</w:t>
      </w:r>
      <w:r w:rsidRPr="003D6703">
        <w:rPr>
          <w:sz w:val="28"/>
        </w:rPr>
        <w:t xml:space="preserve"> № </w:t>
      </w:r>
      <w:r w:rsidR="004C49F8">
        <w:rPr>
          <w:sz w:val="28"/>
        </w:rPr>
        <w:t xml:space="preserve"> 450</w:t>
      </w:r>
      <w:bookmarkStart w:id="1" w:name="_GoBack"/>
      <w:bookmarkEnd w:id="1"/>
    </w:p>
    <w:p w:rsidR="00555BB7" w:rsidRPr="003D6703" w:rsidRDefault="00555BB7" w:rsidP="00555BB7">
      <w:pPr>
        <w:pStyle w:val="a8"/>
        <w:ind w:left="0" w:firstLine="0"/>
        <w:rPr>
          <w:sz w:val="22"/>
          <w:szCs w:val="22"/>
        </w:rPr>
      </w:pPr>
      <w:r w:rsidRPr="003D6703">
        <w:rPr>
          <w:sz w:val="22"/>
          <w:szCs w:val="22"/>
        </w:rPr>
        <w:t>г. Ельня</w:t>
      </w:r>
    </w:p>
    <w:p w:rsidR="005910C3" w:rsidRPr="003D6703" w:rsidRDefault="005910C3" w:rsidP="00725AA8">
      <w:pPr>
        <w:jc w:val="both"/>
        <w:rPr>
          <w:sz w:val="28"/>
          <w:szCs w:val="28"/>
        </w:rPr>
      </w:pPr>
    </w:p>
    <w:p w:rsidR="000D48F5" w:rsidRPr="003D6703" w:rsidRDefault="000D48F5" w:rsidP="00EA22E9">
      <w:pPr>
        <w:ind w:right="5811"/>
        <w:jc w:val="both"/>
        <w:rPr>
          <w:sz w:val="28"/>
          <w:szCs w:val="28"/>
        </w:rPr>
      </w:pPr>
      <w:r w:rsidRPr="003D6703">
        <w:rPr>
          <w:sz w:val="28"/>
          <w:szCs w:val="28"/>
        </w:rPr>
        <w:t xml:space="preserve">О внесении изменений в </w:t>
      </w:r>
      <w:r w:rsidR="001E24EA">
        <w:rPr>
          <w:sz w:val="28"/>
          <w:szCs w:val="28"/>
        </w:rPr>
        <w:t>муниципальную программу</w:t>
      </w:r>
      <w:r w:rsidRPr="003D6703">
        <w:rPr>
          <w:sz w:val="28"/>
          <w:szCs w:val="28"/>
        </w:rPr>
        <w:t xml:space="preserve"> </w:t>
      </w:r>
      <w:r w:rsidR="001E24EA">
        <w:rPr>
          <w:sz w:val="28"/>
          <w:szCs w:val="28"/>
        </w:rPr>
        <w:t>«Развитие системы образования</w:t>
      </w:r>
      <w:r w:rsidRPr="003D6703">
        <w:rPr>
          <w:sz w:val="28"/>
          <w:szCs w:val="28"/>
        </w:rPr>
        <w:t xml:space="preserve"> муниципального образования «Ельни</w:t>
      </w:r>
      <w:r w:rsidR="001E24EA">
        <w:rPr>
          <w:sz w:val="28"/>
          <w:szCs w:val="28"/>
        </w:rPr>
        <w:t>нский район» Смоленской области»</w:t>
      </w:r>
    </w:p>
    <w:p w:rsidR="000D48F5" w:rsidRPr="003D6703" w:rsidRDefault="000D48F5" w:rsidP="000D48F5">
      <w:pPr>
        <w:rPr>
          <w:sz w:val="28"/>
          <w:szCs w:val="28"/>
        </w:rPr>
      </w:pPr>
    </w:p>
    <w:p w:rsidR="000D48F5" w:rsidRPr="003D6703" w:rsidRDefault="000D48F5" w:rsidP="000D48F5">
      <w:pPr>
        <w:rPr>
          <w:sz w:val="28"/>
          <w:szCs w:val="28"/>
        </w:rPr>
      </w:pPr>
    </w:p>
    <w:p w:rsidR="000D48F5" w:rsidRPr="003D6703" w:rsidRDefault="000D48F5" w:rsidP="000D48F5">
      <w:pPr>
        <w:ind w:firstLine="709"/>
        <w:jc w:val="both"/>
        <w:rPr>
          <w:sz w:val="28"/>
          <w:szCs w:val="28"/>
        </w:rPr>
      </w:pPr>
      <w:proofErr w:type="gramStart"/>
      <w:r w:rsidRPr="003D6703">
        <w:rPr>
          <w:sz w:val="28"/>
          <w:szCs w:val="28"/>
        </w:rPr>
        <w:t>В соответствии со статьей 179 Бюджетного кодекса Российской Федерац</w:t>
      </w:r>
      <w:r w:rsidR="00EF1125">
        <w:rPr>
          <w:sz w:val="28"/>
          <w:szCs w:val="28"/>
        </w:rPr>
        <w:t>ии, постановлением Администрации</w:t>
      </w:r>
      <w:r w:rsidRPr="003D6703">
        <w:rPr>
          <w:sz w:val="28"/>
          <w:szCs w:val="28"/>
        </w:rPr>
        <w:t xml:space="preserve"> муниципального образования «Ельнинский район» Смоленской области от 21.10.2013 № 615 «Об утверждении порядка разработки и реализации муниципальных программ </w:t>
      </w:r>
      <w:proofErr w:type="spellStart"/>
      <w:r w:rsidRPr="003D6703">
        <w:rPr>
          <w:sz w:val="28"/>
          <w:szCs w:val="28"/>
        </w:rPr>
        <w:t>Ельнинского</w:t>
      </w:r>
      <w:proofErr w:type="spellEnd"/>
      <w:r w:rsidRPr="003D6703">
        <w:rPr>
          <w:sz w:val="28"/>
          <w:szCs w:val="28"/>
        </w:rPr>
        <w:t xml:space="preserve"> района Смоленской области» (в редакции постановлений Администраций муниципального образования «Ельнинский район» Смоленской области от 25.12.2</w:t>
      </w:r>
      <w:r w:rsidR="004F0610">
        <w:rPr>
          <w:sz w:val="28"/>
          <w:szCs w:val="28"/>
        </w:rPr>
        <w:t>014 № 852, от 28.10.2016 № 1069),</w:t>
      </w:r>
      <w:r w:rsidRPr="003D6703">
        <w:rPr>
          <w:sz w:val="28"/>
          <w:szCs w:val="28"/>
        </w:rPr>
        <w:t xml:space="preserve"> Администрация муниципального образования «Ельнинский район» Смоленской области</w:t>
      </w:r>
      <w:proofErr w:type="gramEnd"/>
    </w:p>
    <w:p w:rsidR="000D48F5" w:rsidRPr="003D6703" w:rsidRDefault="000D48F5" w:rsidP="000D48F5">
      <w:pPr>
        <w:ind w:firstLine="709"/>
        <w:jc w:val="both"/>
        <w:rPr>
          <w:sz w:val="28"/>
          <w:szCs w:val="28"/>
        </w:rPr>
      </w:pPr>
      <w:proofErr w:type="gramStart"/>
      <w:r w:rsidRPr="003D6703">
        <w:rPr>
          <w:sz w:val="28"/>
          <w:szCs w:val="28"/>
        </w:rPr>
        <w:t>п</w:t>
      </w:r>
      <w:proofErr w:type="gramEnd"/>
      <w:r w:rsidRPr="003D6703">
        <w:rPr>
          <w:sz w:val="28"/>
          <w:szCs w:val="28"/>
        </w:rPr>
        <w:t xml:space="preserve"> о с т а н о в л я е т:</w:t>
      </w:r>
    </w:p>
    <w:p w:rsidR="000D48F5" w:rsidRPr="003D6703" w:rsidRDefault="000D48F5" w:rsidP="000D48F5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D48F5" w:rsidRPr="003D6703" w:rsidRDefault="000D48F5" w:rsidP="000D48F5">
      <w:pPr>
        <w:ind w:firstLine="709"/>
        <w:jc w:val="both"/>
        <w:rPr>
          <w:sz w:val="28"/>
          <w:szCs w:val="28"/>
        </w:rPr>
      </w:pPr>
      <w:proofErr w:type="gramStart"/>
      <w:r w:rsidRPr="003D6703">
        <w:rPr>
          <w:rFonts w:eastAsia="Calibri"/>
          <w:sz w:val="28"/>
          <w:szCs w:val="28"/>
          <w:lang w:eastAsia="en-US"/>
        </w:rPr>
        <w:t xml:space="preserve">1.Внести в </w:t>
      </w:r>
      <w:r w:rsidR="001E24EA">
        <w:rPr>
          <w:rFonts w:eastAsia="Calibri"/>
          <w:sz w:val="28"/>
          <w:szCs w:val="28"/>
          <w:lang w:eastAsia="en-US"/>
        </w:rPr>
        <w:t>муниципальную программу «Развитие системы образования муниципального образования «Ельнинский район» Смоленской области,</w:t>
      </w:r>
      <w:r w:rsidR="001037D3">
        <w:rPr>
          <w:rFonts w:eastAsia="Calibri"/>
          <w:sz w:val="28"/>
          <w:szCs w:val="28"/>
          <w:lang w:eastAsia="en-US"/>
        </w:rPr>
        <w:t xml:space="preserve"> </w:t>
      </w:r>
      <w:r w:rsidR="001E24EA">
        <w:rPr>
          <w:rFonts w:eastAsia="Calibri"/>
          <w:sz w:val="28"/>
          <w:szCs w:val="28"/>
          <w:lang w:eastAsia="en-US"/>
        </w:rPr>
        <w:t xml:space="preserve">утвержденную постановлением </w:t>
      </w:r>
      <w:r w:rsidRPr="003D6703">
        <w:rPr>
          <w:rFonts w:eastAsia="Calibri"/>
          <w:sz w:val="28"/>
          <w:szCs w:val="28"/>
          <w:lang w:eastAsia="en-US"/>
        </w:rPr>
        <w:t xml:space="preserve">Администрации муниципального образования «Ельнинский район» Смоленской области </w:t>
      </w:r>
      <w:r w:rsidR="00EB679D" w:rsidRPr="003D6703">
        <w:rPr>
          <w:sz w:val="28"/>
          <w:szCs w:val="28"/>
        </w:rPr>
        <w:t xml:space="preserve">от </w:t>
      </w:r>
      <w:r w:rsidR="001E24EA">
        <w:rPr>
          <w:sz w:val="28"/>
          <w:szCs w:val="28"/>
        </w:rPr>
        <w:t>16.12.2013</w:t>
      </w:r>
      <w:r w:rsidR="00EB679D" w:rsidRPr="003D6703">
        <w:rPr>
          <w:sz w:val="28"/>
          <w:szCs w:val="28"/>
        </w:rPr>
        <w:t xml:space="preserve"> № </w:t>
      </w:r>
      <w:r w:rsidR="001E24EA">
        <w:rPr>
          <w:sz w:val="28"/>
          <w:szCs w:val="28"/>
        </w:rPr>
        <w:t>770</w:t>
      </w:r>
      <w:r w:rsidR="001E24EA" w:rsidRPr="003D6703">
        <w:rPr>
          <w:rFonts w:eastAsia="Calibri"/>
          <w:sz w:val="28"/>
          <w:szCs w:val="28"/>
          <w:lang w:eastAsia="en-US"/>
        </w:rPr>
        <w:t xml:space="preserve"> </w:t>
      </w:r>
      <w:r w:rsidRPr="003D6703">
        <w:rPr>
          <w:rFonts w:eastAsia="Calibri"/>
          <w:sz w:val="28"/>
          <w:szCs w:val="28"/>
          <w:lang w:eastAsia="en-US"/>
        </w:rPr>
        <w:t>(в</w:t>
      </w:r>
      <w:r w:rsidR="001E24EA">
        <w:rPr>
          <w:rFonts w:eastAsia="Calibri"/>
          <w:sz w:val="28"/>
          <w:szCs w:val="28"/>
          <w:lang w:eastAsia="en-US"/>
        </w:rPr>
        <w:t xml:space="preserve"> </w:t>
      </w:r>
      <w:r w:rsidRPr="003D6703">
        <w:rPr>
          <w:rFonts w:eastAsia="Calibri"/>
          <w:sz w:val="28"/>
          <w:szCs w:val="28"/>
          <w:lang w:eastAsia="en-US"/>
        </w:rPr>
        <w:t>редакции постановлений Администрации муниципального образования «Ельнинский район» Смоленской области от 07.03.2014 № 180, от 19.03.2014 № 223, от 05.11.2014 № 730,от 20.11.2014 № 754, от 10.03.2015 №153, от 25.12.2014 № 848, от 06.03.2015 № 150,от 27.07.2015 № 275</w:t>
      </w:r>
      <w:proofErr w:type="gramEnd"/>
      <w:r w:rsidRPr="003D6703">
        <w:rPr>
          <w:rFonts w:eastAsia="Calibri"/>
          <w:sz w:val="28"/>
          <w:szCs w:val="28"/>
          <w:lang w:eastAsia="en-US"/>
        </w:rPr>
        <w:t xml:space="preserve">, </w:t>
      </w:r>
      <w:proofErr w:type="gramStart"/>
      <w:r w:rsidRPr="003D6703">
        <w:rPr>
          <w:rFonts w:eastAsia="Calibri"/>
          <w:sz w:val="28"/>
          <w:szCs w:val="28"/>
          <w:lang w:eastAsia="en-US"/>
        </w:rPr>
        <w:t>от27.11.2015 № 493, от 19.11.2015 № 454, от 27.11.2015 № 493, от 31.12.2015 № 663, от 18.03.2016 № 223, от 19.05.2016 № 511, от 08.09.2016 № 895, от 19.10.2016 № 1044, от 23.11.2016 № 1137, от 26.12.2016 № 1256, от 30.12.2016 № 1306, от 30.01.2017 № 82, от 13.03.2017 № 238, от 16.06.2017 № 451, от 11.09.2017 № 635, от 29.12.2017 № 933, от 08.06.2018 № 410, от 14.08.2018 № 540</w:t>
      </w:r>
      <w:r w:rsidR="00EB679D" w:rsidRPr="003D6703">
        <w:rPr>
          <w:rFonts w:eastAsia="Calibri"/>
          <w:sz w:val="28"/>
          <w:szCs w:val="28"/>
          <w:lang w:eastAsia="en-US"/>
        </w:rPr>
        <w:t>,</w:t>
      </w:r>
      <w:r w:rsidR="00EB679D" w:rsidRPr="003D6703">
        <w:rPr>
          <w:sz w:val="28"/>
          <w:szCs w:val="28"/>
        </w:rPr>
        <w:t>от 29.12.2018 № 847</w:t>
      </w:r>
      <w:r w:rsidRPr="003D6703">
        <w:rPr>
          <w:rFonts w:eastAsia="Calibri"/>
          <w:sz w:val="28"/>
          <w:szCs w:val="28"/>
          <w:lang w:eastAsia="en-US"/>
        </w:rPr>
        <w:t>) следующие изменения:</w:t>
      </w:r>
      <w:proofErr w:type="gramEnd"/>
    </w:p>
    <w:p w:rsidR="00E23FEB" w:rsidRPr="003D6703" w:rsidRDefault="000D48F5" w:rsidP="000D48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D6703">
        <w:rPr>
          <w:rFonts w:eastAsia="Calibri"/>
          <w:sz w:val="28"/>
          <w:szCs w:val="28"/>
          <w:lang w:eastAsia="en-US"/>
        </w:rPr>
        <w:lastRenderedPageBreak/>
        <w:t>1.1.</w:t>
      </w:r>
      <w:r w:rsidR="00506654">
        <w:rPr>
          <w:rFonts w:eastAsia="Calibri"/>
          <w:sz w:val="28"/>
          <w:szCs w:val="28"/>
          <w:lang w:eastAsia="en-US"/>
        </w:rPr>
        <w:t xml:space="preserve">В паспорте </w:t>
      </w:r>
      <w:r w:rsidR="008B6CFE" w:rsidRPr="003D6703">
        <w:rPr>
          <w:rFonts w:eastAsia="Calibri"/>
          <w:sz w:val="28"/>
          <w:szCs w:val="28"/>
          <w:lang w:eastAsia="en-US"/>
        </w:rPr>
        <w:t>муниципальной программы</w:t>
      </w:r>
      <w:r w:rsidR="00506654">
        <w:rPr>
          <w:rFonts w:eastAsia="Calibri"/>
          <w:sz w:val="28"/>
          <w:szCs w:val="28"/>
          <w:lang w:eastAsia="en-US"/>
        </w:rPr>
        <w:t xml:space="preserve"> «Развитие системы образования </w:t>
      </w:r>
      <w:r w:rsidR="008B6CFE" w:rsidRPr="003D6703">
        <w:rPr>
          <w:rFonts w:eastAsia="Calibri"/>
          <w:sz w:val="28"/>
          <w:szCs w:val="28"/>
          <w:lang w:eastAsia="en-US"/>
        </w:rPr>
        <w:t>муниципального образования «Ельни</w:t>
      </w:r>
      <w:r w:rsidR="00506654">
        <w:rPr>
          <w:rFonts w:eastAsia="Calibri"/>
          <w:sz w:val="28"/>
          <w:szCs w:val="28"/>
          <w:lang w:eastAsia="en-US"/>
        </w:rPr>
        <w:t>нский район» Смоленской области</w:t>
      </w:r>
      <w:r w:rsidR="008B6CFE" w:rsidRPr="003D6703">
        <w:rPr>
          <w:rFonts w:eastAsia="Calibri"/>
          <w:sz w:val="28"/>
          <w:szCs w:val="28"/>
          <w:lang w:eastAsia="en-US"/>
        </w:rPr>
        <w:t>, позицию «Объемы ассигнований муниципальной программы (по годам реализации и в разрезе источников финансирования)» изложить в следующей редакции:</w:t>
      </w:r>
    </w:p>
    <w:p w:rsidR="00E23FEB" w:rsidRPr="003D6703" w:rsidRDefault="00E23FEB" w:rsidP="000D48F5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119"/>
        <w:gridCol w:w="6804"/>
      </w:tblGrid>
      <w:tr w:rsidR="00E23FEB" w:rsidRPr="003D6703" w:rsidTr="00792A64">
        <w:trPr>
          <w:trHeight w:val="14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EB" w:rsidRPr="003D6703" w:rsidRDefault="00E23FEB" w:rsidP="00792A64">
            <w:pPr>
              <w:ind w:right="34"/>
              <w:jc w:val="both"/>
              <w:rPr>
                <w:sz w:val="28"/>
                <w:szCs w:val="28"/>
              </w:rPr>
            </w:pPr>
            <w:r w:rsidRPr="003D6703">
              <w:rPr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EB" w:rsidRPr="003D6703" w:rsidRDefault="00E23FEB" w:rsidP="00792A64">
            <w:pPr>
              <w:ind w:right="34"/>
              <w:jc w:val="both"/>
              <w:rPr>
                <w:sz w:val="28"/>
                <w:szCs w:val="28"/>
              </w:rPr>
            </w:pPr>
            <w:r w:rsidRPr="003D6703">
              <w:rPr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A13487" w:rsidRPr="00A13487">
              <w:rPr>
                <w:sz w:val="28"/>
                <w:szCs w:val="28"/>
              </w:rPr>
              <w:t>643967,7</w:t>
            </w:r>
            <w:r w:rsidRPr="003D6703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E23FEB" w:rsidRPr="003D6703" w:rsidRDefault="00E23FEB" w:rsidP="00792A64">
            <w:pPr>
              <w:ind w:right="34"/>
              <w:jc w:val="both"/>
              <w:rPr>
                <w:sz w:val="28"/>
                <w:szCs w:val="28"/>
              </w:rPr>
            </w:pPr>
            <w:r w:rsidRPr="003D6703">
              <w:rPr>
                <w:sz w:val="28"/>
                <w:szCs w:val="28"/>
              </w:rPr>
              <w:t>2017 – 121953,3 тыс. руб.;</w:t>
            </w:r>
          </w:p>
          <w:p w:rsidR="00E23FEB" w:rsidRPr="003D6703" w:rsidRDefault="00E23FEB" w:rsidP="00792A64">
            <w:pPr>
              <w:ind w:right="34"/>
              <w:jc w:val="both"/>
              <w:rPr>
                <w:sz w:val="28"/>
                <w:szCs w:val="28"/>
              </w:rPr>
            </w:pPr>
            <w:r w:rsidRPr="003D6703">
              <w:rPr>
                <w:sz w:val="28"/>
                <w:szCs w:val="28"/>
              </w:rPr>
              <w:t>2018 – 138913,2 тыс. руб.;</w:t>
            </w:r>
          </w:p>
          <w:p w:rsidR="00E23FEB" w:rsidRPr="003D6703" w:rsidRDefault="00E23FEB" w:rsidP="00792A64">
            <w:pPr>
              <w:ind w:right="34"/>
              <w:jc w:val="both"/>
              <w:rPr>
                <w:sz w:val="28"/>
                <w:szCs w:val="28"/>
              </w:rPr>
            </w:pPr>
            <w:r w:rsidRPr="003D6703">
              <w:rPr>
                <w:sz w:val="28"/>
                <w:szCs w:val="28"/>
              </w:rPr>
              <w:t xml:space="preserve">2019 – </w:t>
            </w:r>
            <w:r w:rsidR="00A13487" w:rsidRPr="00A13487">
              <w:rPr>
                <w:sz w:val="28"/>
                <w:szCs w:val="28"/>
              </w:rPr>
              <w:t>136792,0</w:t>
            </w:r>
            <w:r w:rsidRPr="003D6703">
              <w:rPr>
                <w:sz w:val="28"/>
                <w:szCs w:val="28"/>
              </w:rPr>
              <w:t xml:space="preserve"> тыс. руб.;</w:t>
            </w:r>
          </w:p>
          <w:p w:rsidR="00E23FEB" w:rsidRPr="003D6703" w:rsidRDefault="00E23FEB" w:rsidP="00792A64">
            <w:pPr>
              <w:ind w:right="34"/>
              <w:jc w:val="both"/>
              <w:rPr>
                <w:sz w:val="28"/>
                <w:szCs w:val="28"/>
              </w:rPr>
            </w:pPr>
            <w:r w:rsidRPr="003D6703">
              <w:rPr>
                <w:sz w:val="28"/>
                <w:szCs w:val="28"/>
              </w:rPr>
              <w:t xml:space="preserve">2020 – </w:t>
            </w:r>
            <w:r w:rsidR="00A13487">
              <w:rPr>
                <w:sz w:val="28"/>
                <w:szCs w:val="28"/>
              </w:rPr>
              <w:t>127395,9</w:t>
            </w:r>
            <w:r w:rsidRPr="003D6703">
              <w:rPr>
                <w:sz w:val="28"/>
                <w:szCs w:val="28"/>
              </w:rPr>
              <w:t xml:space="preserve"> тыс. руб.;</w:t>
            </w:r>
          </w:p>
          <w:p w:rsidR="00E23FEB" w:rsidRPr="003D6703" w:rsidRDefault="00E23FEB" w:rsidP="00792A64">
            <w:pPr>
              <w:ind w:right="34"/>
              <w:jc w:val="both"/>
              <w:rPr>
                <w:sz w:val="28"/>
                <w:szCs w:val="28"/>
              </w:rPr>
            </w:pPr>
            <w:r w:rsidRPr="003D6703">
              <w:rPr>
                <w:sz w:val="28"/>
                <w:szCs w:val="28"/>
              </w:rPr>
              <w:t xml:space="preserve">2021 – </w:t>
            </w:r>
            <w:r w:rsidR="00A13487">
              <w:rPr>
                <w:sz w:val="28"/>
                <w:szCs w:val="28"/>
              </w:rPr>
              <w:t>118913,3</w:t>
            </w:r>
            <w:r w:rsidRPr="003D6703">
              <w:rPr>
                <w:sz w:val="28"/>
                <w:szCs w:val="28"/>
              </w:rPr>
              <w:t xml:space="preserve"> тыс. руб.</w:t>
            </w:r>
          </w:p>
          <w:p w:rsidR="00E23FEB" w:rsidRPr="003D6703" w:rsidRDefault="00E23FEB" w:rsidP="00792A64">
            <w:pPr>
              <w:ind w:right="34"/>
              <w:jc w:val="both"/>
              <w:rPr>
                <w:sz w:val="28"/>
                <w:szCs w:val="28"/>
              </w:rPr>
            </w:pPr>
          </w:p>
          <w:p w:rsidR="00E23FEB" w:rsidRPr="003D6703" w:rsidRDefault="002A5163" w:rsidP="00792A64">
            <w:pPr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157552,4</w:t>
            </w:r>
            <w:r w:rsidR="00E23FEB" w:rsidRPr="003D6703">
              <w:rPr>
                <w:sz w:val="28"/>
                <w:szCs w:val="28"/>
              </w:rPr>
              <w:t xml:space="preserve"> тыс. рублей – средства бюджета муниципального образования «Ельнинский район» Смоленской области, в том числе по годам:</w:t>
            </w:r>
          </w:p>
          <w:p w:rsidR="00E23FEB" w:rsidRPr="003D6703" w:rsidRDefault="00E23FEB" w:rsidP="00792A64">
            <w:pPr>
              <w:ind w:right="34"/>
              <w:jc w:val="both"/>
              <w:rPr>
                <w:sz w:val="28"/>
                <w:szCs w:val="28"/>
              </w:rPr>
            </w:pPr>
            <w:r w:rsidRPr="003D6703">
              <w:rPr>
                <w:sz w:val="28"/>
                <w:szCs w:val="28"/>
              </w:rPr>
              <w:t>2017 – 35424,9 тыс. руб.;</w:t>
            </w:r>
          </w:p>
          <w:p w:rsidR="00E23FEB" w:rsidRPr="003D6703" w:rsidRDefault="00E23FEB" w:rsidP="00792A64">
            <w:pPr>
              <w:ind w:right="34"/>
              <w:jc w:val="both"/>
              <w:rPr>
                <w:sz w:val="28"/>
                <w:szCs w:val="28"/>
              </w:rPr>
            </w:pPr>
            <w:r w:rsidRPr="003D6703">
              <w:rPr>
                <w:sz w:val="28"/>
                <w:szCs w:val="28"/>
              </w:rPr>
              <w:t>2018 – 37742,6 тыс. руб.;</w:t>
            </w:r>
          </w:p>
          <w:p w:rsidR="00E23FEB" w:rsidRPr="003D6703" w:rsidRDefault="00E23FEB" w:rsidP="00792A64">
            <w:pPr>
              <w:ind w:right="34"/>
              <w:jc w:val="both"/>
              <w:rPr>
                <w:sz w:val="28"/>
                <w:szCs w:val="28"/>
              </w:rPr>
            </w:pPr>
            <w:r w:rsidRPr="003D6703">
              <w:rPr>
                <w:sz w:val="28"/>
                <w:szCs w:val="28"/>
              </w:rPr>
              <w:t xml:space="preserve">2019 – </w:t>
            </w:r>
            <w:r w:rsidR="004949E6">
              <w:rPr>
                <w:sz w:val="28"/>
                <w:szCs w:val="28"/>
              </w:rPr>
              <w:t>38032,1</w:t>
            </w:r>
            <w:r w:rsidRPr="003D6703">
              <w:rPr>
                <w:sz w:val="28"/>
                <w:szCs w:val="28"/>
              </w:rPr>
              <w:t xml:space="preserve"> тыс. руб.;</w:t>
            </w:r>
          </w:p>
          <w:p w:rsidR="00E23FEB" w:rsidRPr="003D6703" w:rsidRDefault="00E23FEB" w:rsidP="00792A64">
            <w:pPr>
              <w:ind w:right="34"/>
              <w:jc w:val="both"/>
              <w:rPr>
                <w:sz w:val="28"/>
                <w:szCs w:val="28"/>
              </w:rPr>
            </w:pPr>
            <w:r w:rsidRPr="003D6703">
              <w:rPr>
                <w:sz w:val="28"/>
                <w:szCs w:val="28"/>
              </w:rPr>
              <w:t xml:space="preserve">2020 – </w:t>
            </w:r>
            <w:r w:rsidR="00A13487">
              <w:rPr>
                <w:sz w:val="28"/>
                <w:szCs w:val="28"/>
              </w:rPr>
              <w:t>29361,4</w:t>
            </w:r>
            <w:r w:rsidRPr="003D6703">
              <w:rPr>
                <w:sz w:val="28"/>
                <w:szCs w:val="28"/>
              </w:rPr>
              <w:t xml:space="preserve"> тыс. руб.;</w:t>
            </w:r>
          </w:p>
          <w:p w:rsidR="00E23FEB" w:rsidRPr="003D6703" w:rsidRDefault="00E23FEB" w:rsidP="00792A64">
            <w:pPr>
              <w:ind w:right="34"/>
              <w:jc w:val="both"/>
              <w:rPr>
                <w:sz w:val="28"/>
                <w:szCs w:val="28"/>
              </w:rPr>
            </w:pPr>
            <w:r w:rsidRPr="003D6703">
              <w:rPr>
                <w:sz w:val="28"/>
                <w:szCs w:val="28"/>
              </w:rPr>
              <w:t xml:space="preserve">2021 – </w:t>
            </w:r>
            <w:r w:rsidR="00A13487">
              <w:rPr>
                <w:sz w:val="28"/>
                <w:szCs w:val="28"/>
              </w:rPr>
              <w:t>16991,4</w:t>
            </w:r>
            <w:r w:rsidRPr="003D6703">
              <w:rPr>
                <w:sz w:val="28"/>
                <w:szCs w:val="28"/>
              </w:rPr>
              <w:t xml:space="preserve"> тыс. руб.</w:t>
            </w:r>
          </w:p>
          <w:p w:rsidR="00E23FEB" w:rsidRPr="003D6703" w:rsidRDefault="00E23FEB" w:rsidP="00792A64">
            <w:pPr>
              <w:ind w:right="34"/>
              <w:jc w:val="both"/>
              <w:rPr>
                <w:sz w:val="28"/>
                <w:szCs w:val="28"/>
              </w:rPr>
            </w:pPr>
          </w:p>
          <w:p w:rsidR="00E23FEB" w:rsidRPr="003D6703" w:rsidRDefault="002A5163" w:rsidP="00792A64">
            <w:pPr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486415,3</w:t>
            </w:r>
            <w:r w:rsidR="00E23FEB" w:rsidRPr="003D6703">
              <w:rPr>
                <w:sz w:val="28"/>
                <w:szCs w:val="28"/>
              </w:rPr>
              <w:t xml:space="preserve"> тыс. рублей – средства бюджета Смоленской области, в том числе по годам:</w:t>
            </w:r>
          </w:p>
          <w:p w:rsidR="00E23FEB" w:rsidRPr="003D6703" w:rsidRDefault="00E23FEB" w:rsidP="00792A64">
            <w:pPr>
              <w:ind w:right="34"/>
              <w:jc w:val="both"/>
              <w:rPr>
                <w:sz w:val="28"/>
                <w:szCs w:val="28"/>
              </w:rPr>
            </w:pPr>
            <w:r w:rsidRPr="003D6703">
              <w:rPr>
                <w:sz w:val="28"/>
                <w:szCs w:val="28"/>
              </w:rPr>
              <w:t>2017 – 86528,4 тыс. руб.;</w:t>
            </w:r>
          </w:p>
          <w:p w:rsidR="00E23FEB" w:rsidRPr="003D6703" w:rsidRDefault="00E23FEB" w:rsidP="00792A64">
            <w:pPr>
              <w:ind w:right="34"/>
              <w:jc w:val="both"/>
              <w:rPr>
                <w:sz w:val="28"/>
                <w:szCs w:val="28"/>
              </w:rPr>
            </w:pPr>
            <w:r w:rsidRPr="003D6703">
              <w:rPr>
                <w:sz w:val="28"/>
                <w:szCs w:val="28"/>
              </w:rPr>
              <w:t>2018 – 101170,6 тыс. руб.;</w:t>
            </w:r>
          </w:p>
          <w:p w:rsidR="00E23FEB" w:rsidRPr="00A13487" w:rsidRDefault="00E23FEB" w:rsidP="00792A64">
            <w:pPr>
              <w:ind w:right="34"/>
              <w:jc w:val="both"/>
              <w:rPr>
                <w:sz w:val="28"/>
                <w:szCs w:val="28"/>
              </w:rPr>
            </w:pPr>
            <w:r w:rsidRPr="00A13487">
              <w:rPr>
                <w:sz w:val="28"/>
                <w:szCs w:val="28"/>
              </w:rPr>
              <w:t xml:space="preserve">2019 – </w:t>
            </w:r>
            <w:r w:rsidR="004949E6">
              <w:rPr>
                <w:sz w:val="28"/>
                <w:szCs w:val="28"/>
              </w:rPr>
              <w:t>98759,9</w:t>
            </w:r>
            <w:r w:rsidRPr="00A13487">
              <w:rPr>
                <w:sz w:val="28"/>
                <w:szCs w:val="28"/>
              </w:rPr>
              <w:t xml:space="preserve"> тыс. руб.;</w:t>
            </w:r>
          </w:p>
          <w:p w:rsidR="00E23FEB" w:rsidRPr="003D6703" w:rsidRDefault="00E23FEB" w:rsidP="00792A64">
            <w:pPr>
              <w:ind w:right="34"/>
              <w:jc w:val="both"/>
              <w:rPr>
                <w:sz w:val="28"/>
                <w:szCs w:val="28"/>
              </w:rPr>
            </w:pPr>
            <w:r w:rsidRPr="003D6703">
              <w:rPr>
                <w:sz w:val="28"/>
                <w:szCs w:val="28"/>
              </w:rPr>
              <w:t>2020 – 98034,5 тыс. руб.;</w:t>
            </w:r>
          </w:p>
          <w:p w:rsidR="00E23FEB" w:rsidRPr="003D6703" w:rsidRDefault="00E23FEB" w:rsidP="00792A64">
            <w:pPr>
              <w:ind w:right="34"/>
              <w:jc w:val="both"/>
              <w:rPr>
                <w:sz w:val="28"/>
                <w:szCs w:val="28"/>
              </w:rPr>
            </w:pPr>
            <w:r w:rsidRPr="003D6703">
              <w:rPr>
                <w:sz w:val="28"/>
                <w:szCs w:val="28"/>
              </w:rPr>
              <w:t>2021 – 101921,9 тыс. руб.</w:t>
            </w:r>
          </w:p>
          <w:p w:rsidR="00E23FEB" w:rsidRPr="003D6703" w:rsidRDefault="00E23FEB" w:rsidP="00792A64">
            <w:pPr>
              <w:ind w:right="34"/>
              <w:jc w:val="both"/>
              <w:rPr>
                <w:sz w:val="14"/>
                <w:szCs w:val="28"/>
              </w:rPr>
            </w:pPr>
          </w:p>
        </w:tc>
      </w:tr>
    </w:tbl>
    <w:p w:rsidR="00E23FEB" w:rsidRPr="003D6703" w:rsidRDefault="00E23FEB" w:rsidP="000D48F5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037D3" w:rsidRDefault="000D48F5" w:rsidP="001037D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D6703">
        <w:rPr>
          <w:rFonts w:eastAsia="Calibri"/>
          <w:sz w:val="28"/>
          <w:szCs w:val="28"/>
          <w:lang w:eastAsia="en-US"/>
        </w:rPr>
        <w:t>1.2.</w:t>
      </w:r>
      <w:r w:rsidR="00EF1125">
        <w:rPr>
          <w:rFonts w:eastAsia="Calibri"/>
          <w:sz w:val="28"/>
          <w:szCs w:val="28"/>
          <w:lang w:eastAsia="en-US"/>
        </w:rPr>
        <w:t xml:space="preserve"> </w:t>
      </w:r>
      <w:r w:rsidR="001037D3">
        <w:rPr>
          <w:rFonts w:eastAsia="Calibri"/>
          <w:sz w:val="28"/>
          <w:szCs w:val="28"/>
          <w:lang w:eastAsia="en-US"/>
        </w:rPr>
        <w:t>Раздел  4. «Обоснование ресурсного обеспечения Программы» изложить в следующей редакции:</w:t>
      </w:r>
    </w:p>
    <w:p w:rsidR="001037D3" w:rsidRPr="009A534E" w:rsidRDefault="001037D3" w:rsidP="001037D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«На реализацию Программы необходимо </w:t>
      </w:r>
      <w:r w:rsidR="00E60744">
        <w:rPr>
          <w:rFonts w:eastAsia="Calibri"/>
          <w:sz w:val="28"/>
          <w:szCs w:val="28"/>
          <w:lang w:eastAsia="en-US"/>
        </w:rPr>
        <w:t>643967,7</w:t>
      </w:r>
      <w:r w:rsidRPr="009A534E">
        <w:rPr>
          <w:rFonts w:eastAsia="Calibri"/>
          <w:sz w:val="28"/>
          <w:szCs w:val="28"/>
          <w:lang w:eastAsia="en-US"/>
        </w:rPr>
        <w:t xml:space="preserve"> тыс. рублей, в том числе по годам:</w:t>
      </w:r>
    </w:p>
    <w:p w:rsidR="001037D3" w:rsidRPr="009A534E" w:rsidRDefault="001037D3" w:rsidP="001037D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A534E">
        <w:rPr>
          <w:rFonts w:eastAsia="Calibri"/>
          <w:sz w:val="28"/>
          <w:szCs w:val="28"/>
          <w:lang w:eastAsia="en-US"/>
        </w:rPr>
        <w:t>2017 – 121953,3 тыс. руб.;</w:t>
      </w:r>
    </w:p>
    <w:p w:rsidR="001037D3" w:rsidRPr="009A534E" w:rsidRDefault="001037D3" w:rsidP="001037D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A534E">
        <w:rPr>
          <w:rFonts w:eastAsia="Calibri"/>
          <w:sz w:val="28"/>
          <w:szCs w:val="28"/>
          <w:lang w:eastAsia="en-US"/>
        </w:rPr>
        <w:t>2018 – 138913,2 тыс. руб.;</w:t>
      </w:r>
    </w:p>
    <w:p w:rsidR="001037D3" w:rsidRPr="009A534E" w:rsidRDefault="001037D3" w:rsidP="001037D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A534E">
        <w:rPr>
          <w:rFonts w:eastAsia="Calibri"/>
          <w:sz w:val="28"/>
          <w:szCs w:val="28"/>
          <w:lang w:eastAsia="en-US"/>
        </w:rPr>
        <w:t xml:space="preserve">2019 – </w:t>
      </w:r>
      <w:r w:rsidR="00E60744">
        <w:rPr>
          <w:rFonts w:eastAsia="Calibri"/>
          <w:sz w:val="28"/>
          <w:szCs w:val="28"/>
          <w:lang w:eastAsia="en-US"/>
        </w:rPr>
        <w:t>136792,0</w:t>
      </w:r>
      <w:r w:rsidRPr="009A534E">
        <w:rPr>
          <w:rFonts w:eastAsia="Calibri"/>
          <w:sz w:val="28"/>
          <w:szCs w:val="28"/>
          <w:lang w:eastAsia="en-US"/>
        </w:rPr>
        <w:t xml:space="preserve"> тыс. руб.;</w:t>
      </w:r>
    </w:p>
    <w:p w:rsidR="001037D3" w:rsidRPr="009A534E" w:rsidRDefault="001037D3" w:rsidP="001037D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A534E">
        <w:rPr>
          <w:rFonts w:eastAsia="Calibri"/>
          <w:sz w:val="28"/>
          <w:szCs w:val="28"/>
          <w:lang w:eastAsia="en-US"/>
        </w:rPr>
        <w:t xml:space="preserve">2020 – </w:t>
      </w:r>
      <w:r w:rsidR="00E60744">
        <w:rPr>
          <w:rFonts w:eastAsia="Calibri"/>
          <w:sz w:val="28"/>
          <w:szCs w:val="28"/>
          <w:lang w:eastAsia="en-US"/>
        </w:rPr>
        <w:t>127395,9</w:t>
      </w:r>
      <w:r w:rsidRPr="009A534E">
        <w:rPr>
          <w:rFonts w:eastAsia="Calibri"/>
          <w:sz w:val="28"/>
          <w:szCs w:val="28"/>
          <w:lang w:eastAsia="en-US"/>
        </w:rPr>
        <w:t xml:space="preserve"> тыс. руб.;</w:t>
      </w:r>
    </w:p>
    <w:p w:rsidR="001037D3" w:rsidRPr="009A534E" w:rsidRDefault="001037D3" w:rsidP="001037D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A534E">
        <w:rPr>
          <w:rFonts w:eastAsia="Calibri"/>
          <w:sz w:val="28"/>
          <w:szCs w:val="28"/>
          <w:lang w:eastAsia="en-US"/>
        </w:rPr>
        <w:t xml:space="preserve">2021 – </w:t>
      </w:r>
      <w:r w:rsidR="00E60744">
        <w:rPr>
          <w:rFonts w:eastAsia="Calibri"/>
          <w:sz w:val="28"/>
          <w:szCs w:val="28"/>
          <w:lang w:eastAsia="en-US"/>
        </w:rPr>
        <w:t>118913,3</w:t>
      </w:r>
      <w:r w:rsidRPr="009A534E">
        <w:rPr>
          <w:rFonts w:eastAsia="Calibri"/>
          <w:sz w:val="28"/>
          <w:szCs w:val="28"/>
          <w:lang w:eastAsia="en-US"/>
        </w:rPr>
        <w:t xml:space="preserve"> тыс. руб.</w:t>
      </w:r>
    </w:p>
    <w:p w:rsidR="001037D3" w:rsidRPr="00015353" w:rsidRDefault="00015353" w:rsidP="00015353">
      <w:pPr>
        <w:tabs>
          <w:tab w:val="left" w:pos="921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программы из бюджета </w:t>
      </w:r>
      <w:r w:rsidRPr="00FB0645">
        <w:rPr>
          <w:sz w:val="28"/>
          <w:szCs w:val="28"/>
        </w:rPr>
        <w:t>муниципального образования «Ельнинский район»</w:t>
      </w:r>
      <w:r>
        <w:rPr>
          <w:sz w:val="28"/>
          <w:szCs w:val="28"/>
        </w:rPr>
        <w:t xml:space="preserve"> Смоленской области будет осуществляться в пределах средств, утвержденных на ее реализацию в решении «О бюджете </w:t>
      </w:r>
      <w:r w:rsidRPr="00FB0645">
        <w:rPr>
          <w:sz w:val="28"/>
          <w:szCs w:val="28"/>
        </w:rPr>
        <w:t>муниципального образования «Ельнинский район»</w:t>
      </w:r>
      <w:r>
        <w:rPr>
          <w:sz w:val="28"/>
          <w:szCs w:val="28"/>
        </w:rPr>
        <w:t xml:space="preserve"> Смоленской области на очередной финансовый год и плановый период».</w:t>
      </w:r>
    </w:p>
    <w:p w:rsidR="001037D3" w:rsidRPr="009A534E" w:rsidRDefault="002A5163" w:rsidP="001037D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157552,4</w:t>
      </w:r>
      <w:r w:rsidR="001037D3" w:rsidRPr="009A534E">
        <w:rPr>
          <w:rFonts w:eastAsia="Calibri"/>
          <w:sz w:val="28"/>
          <w:szCs w:val="28"/>
          <w:lang w:eastAsia="en-US"/>
        </w:rPr>
        <w:t xml:space="preserve"> тыс. рублей – средства бюджета муниципального образования «Ельнинский район» Смоленской области, в том числе по годам:</w:t>
      </w:r>
    </w:p>
    <w:p w:rsidR="001037D3" w:rsidRPr="009A534E" w:rsidRDefault="001037D3" w:rsidP="001037D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A534E">
        <w:rPr>
          <w:rFonts w:eastAsia="Calibri"/>
          <w:sz w:val="28"/>
          <w:szCs w:val="28"/>
          <w:lang w:eastAsia="en-US"/>
        </w:rPr>
        <w:t>2017 – 35424,9 тыс. руб.;</w:t>
      </w:r>
    </w:p>
    <w:p w:rsidR="001037D3" w:rsidRPr="009A534E" w:rsidRDefault="001037D3" w:rsidP="001037D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A534E">
        <w:rPr>
          <w:rFonts w:eastAsia="Calibri"/>
          <w:sz w:val="28"/>
          <w:szCs w:val="28"/>
          <w:lang w:eastAsia="en-US"/>
        </w:rPr>
        <w:t>2018 – 37742,6 тыс. руб.;</w:t>
      </w:r>
    </w:p>
    <w:p w:rsidR="001037D3" w:rsidRPr="009A534E" w:rsidRDefault="001037D3" w:rsidP="001037D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A534E">
        <w:rPr>
          <w:rFonts w:eastAsia="Calibri"/>
          <w:sz w:val="28"/>
          <w:szCs w:val="28"/>
          <w:lang w:eastAsia="en-US"/>
        </w:rPr>
        <w:t xml:space="preserve">2019 – </w:t>
      </w:r>
      <w:r w:rsidR="004949E6">
        <w:rPr>
          <w:rFonts w:eastAsia="Calibri"/>
          <w:sz w:val="28"/>
          <w:szCs w:val="28"/>
          <w:lang w:eastAsia="en-US"/>
        </w:rPr>
        <w:t>38032,1</w:t>
      </w:r>
      <w:r w:rsidRPr="009A534E">
        <w:rPr>
          <w:rFonts w:eastAsia="Calibri"/>
          <w:sz w:val="28"/>
          <w:szCs w:val="28"/>
          <w:lang w:eastAsia="en-US"/>
        </w:rPr>
        <w:t xml:space="preserve"> тыс. руб.;</w:t>
      </w:r>
    </w:p>
    <w:p w:rsidR="001037D3" w:rsidRPr="009A534E" w:rsidRDefault="001037D3" w:rsidP="001037D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A534E">
        <w:rPr>
          <w:rFonts w:eastAsia="Calibri"/>
          <w:sz w:val="28"/>
          <w:szCs w:val="28"/>
          <w:lang w:eastAsia="en-US"/>
        </w:rPr>
        <w:t xml:space="preserve">2020 – </w:t>
      </w:r>
      <w:r w:rsidR="00E60744">
        <w:rPr>
          <w:rFonts w:eastAsia="Calibri"/>
          <w:sz w:val="28"/>
          <w:szCs w:val="28"/>
          <w:lang w:eastAsia="en-US"/>
        </w:rPr>
        <w:t>29361,4</w:t>
      </w:r>
      <w:r w:rsidRPr="009A534E">
        <w:rPr>
          <w:rFonts w:eastAsia="Calibri"/>
          <w:sz w:val="28"/>
          <w:szCs w:val="28"/>
          <w:lang w:eastAsia="en-US"/>
        </w:rPr>
        <w:t xml:space="preserve"> тыс. руб.;</w:t>
      </w:r>
    </w:p>
    <w:p w:rsidR="001037D3" w:rsidRPr="009A534E" w:rsidRDefault="001037D3" w:rsidP="001037D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A534E">
        <w:rPr>
          <w:rFonts w:eastAsia="Calibri"/>
          <w:sz w:val="28"/>
          <w:szCs w:val="28"/>
          <w:lang w:eastAsia="en-US"/>
        </w:rPr>
        <w:t xml:space="preserve">2021 – </w:t>
      </w:r>
      <w:r w:rsidR="00E60744">
        <w:rPr>
          <w:rFonts w:eastAsia="Calibri"/>
          <w:sz w:val="28"/>
          <w:szCs w:val="28"/>
          <w:lang w:eastAsia="en-US"/>
        </w:rPr>
        <w:t>16991,4</w:t>
      </w:r>
      <w:r w:rsidRPr="009A534E">
        <w:rPr>
          <w:rFonts w:eastAsia="Calibri"/>
          <w:sz w:val="28"/>
          <w:szCs w:val="28"/>
          <w:lang w:eastAsia="en-US"/>
        </w:rPr>
        <w:t xml:space="preserve"> тыс. руб.</w:t>
      </w:r>
    </w:p>
    <w:p w:rsidR="001037D3" w:rsidRPr="009A534E" w:rsidRDefault="001037D3" w:rsidP="001037D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A534E">
        <w:rPr>
          <w:rFonts w:eastAsia="Calibri"/>
          <w:sz w:val="28"/>
          <w:szCs w:val="28"/>
          <w:lang w:eastAsia="en-US"/>
        </w:rPr>
        <w:t xml:space="preserve">- </w:t>
      </w:r>
      <w:r w:rsidR="002A5163">
        <w:rPr>
          <w:rFonts w:eastAsia="Calibri"/>
          <w:sz w:val="28"/>
          <w:szCs w:val="28"/>
          <w:lang w:eastAsia="en-US"/>
        </w:rPr>
        <w:t>486415,3</w:t>
      </w:r>
      <w:r w:rsidRPr="009A534E">
        <w:rPr>
          <w:rFonts w:eastAsia="Calibri"/>
          <w:sz w:val="28"/>
          <w:szCs w:val="28"/>
          <w:lang w:eastAsia="en-US"/>
        </w:rPr>
        <w:t xml:space="preserve"> тыс. рублей – средства бюджета Смоленской области, в том числе по годам:</w:t>
      </w:r>
    </w:p>
    <w:p w:rsidR="001037D3" w:rsidRPr="009A534E" w:rsidRDefault="001037D3" w:rsidP="001037D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A534E">
        <w:rPr>
          <w:rFonts w:eastAsia="Calibri"/>
          <w:sz w:val="28"/>
          <w:szCs w:val="28"/>
          <w:lang w:eastAsia="en-US"/>
        </w:rPr>
        <w:t>2017 – 86528,4 тыс. руб.;</w:t>
      </w:r>
    </w:p>
    <w:p w:rsidR="001037D3" w:rsidRPr="009A534E" w:rsidRDefault="001037D3" w:rsidP="001037D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A534E">
        <w:rPr>
          <w:rFonts w:eastAsia="Calibri"/>
          <w:sz w:val="28"/>
          <w:szCs w:val="28"/>
          <w:lang w:eastAsia="en-US"/>
        </w:rPr>
        <w:t>2018 – 101170,6 тыс. руб.;</w:t>
      </w:r>
    </w:p>
    <w:p w:rsidR="001037D3" w:rsidRPr="009A534E" w:rsidRDefault="001037D3" w:rsidP="001037D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A534E">
        <w:rPr>
          <w:rFonts w:eastAsia="Calibri"/>
          <w:sz w:val="28"/>
          <w:szCs w:val="28"/>
          <w:lang w:eastAsia="en-US"/>
        </w:rPr>
        <w:t xml:space="preserve">2019 – </w:t>
      </w:r>
      <w:r w:rsidR="004949E6">
        <w:rPr>
          <w:rFonts w:eastAsia="Calibri"/>
          <w:sz w:val="28"/>
          <w:szCs w:val="28"/>
          <w:lang w:eastAsia="en-US"/>
        </w:rPr>
        <w:t>98759,9</w:t>
      </w:r>
      <w:r w:rsidRPr="009A534E">
        <w:rPr>
          <w:rFonts w:eastAsia="Calibri"/>
          <w:sz w:val="28"/>
          <w:szCs w:val="28"/>
          <w:lang w:eastAsia="en-US"/>
        </w:rPr>
        <w:t xml:space="preserve"> тыс. руб.;</w:t>
      </w:r>
    </w:p>
    <w:p w:rsidR="001037D3" w:rsidRPr="009A534E" w:rsidRDefault="001037D3" w:rsidP="001037D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A534E">
        <w:rPr>
          <w:rFonts w:eastAsia="Calibri"/>
          <w:sz w:val="28"/>
          <w:szCs w:val="28"/>
          <w:lang w:eastAsia="en-US"/>
        </w:rPr>
        <w:t xml:space="preserve">2020 – </w:t>
      </w:r>
      <w:r w:rsidR="00E60744">
        <w:rPr>
          <w:rFonts w:eastAsia="Calibri"/>
          <w:sz w:val="28"/>
          <w:szCs w:val="28"/>
          <w:lang w:eastAsia="en-US"/>
        </w:rPr>
        <w:t>98034,5</w:t>
      </w:r>
      <w:r w:rsidRPr="009A534E">
        <w:rPr>
          <w:rFonts w:eastAsia="Calibri"/>
          <w:sz w:val="28"/>
          <w:szCs w:val="28"/>
          <w:lang w:eastAsia="en-US"/>
        </w:rPr>
        <w:t xml:space="preserve"> тыс. руб.;</w:t>
      </w:r>
    </w:p>
    <w:p w:rsidR="009A534E" w:rsidRDefault="001037D3" w:rsidP="00CC480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A534E">
        <w:rPr>
          <w:rFonts w:eastAsia="Calibri"/>
          <w:sz w:val="28"/>
          <w:szCs w:val="28"/>
          <w:lang w:eastAsia="en-US"/>
        </w:rPr>
        <w:t>2021 – 101921,9 тыс. руб</w:t>
      </w:r>
      <w:r w:rsidR="004F0610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»</w:t>
      </w:r>
    </w:p>
    <w:p w:rsidR="009A534E" w:rsidRDefault="001037D3" w:rsidP="001037D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1.3. Приложение №1 к муниципальной программе </w:t>
      </w:r>
      <w:r w:rsidRPr="003D6703">
        <w:rPr>
          <w:rFonts w:eastAsia="Calibri"/>
          <w:sz w:val="28"/>
          <w:szCs w:val="28"/>
          <w:lang w:eastAsia="en-US"/>
        </w:rPr>
        <w:t>«Развитие системы образования муниципального образования «Ельнинс</w:t>
      </w:r>
      <w:r>
        <w:rPr>
          <w:rFonts w:eastAsia="Calibri"/>
          <w:sz w:val="28"/>
          <w:szCs w:val="28"/>
          <w:lang w:eastAsia="en-US"/>
        </w:rPr>
        <w:t>кий район» Смоленской области «План реализации муниципальной программы</w:t>
      </w:r>
      <w:r w:rsidRPr="003D6703">
        <w:rPr>
          <w:rFonts w:eastAsia="Calibri"/>
          <w:sz w:val="28"/>
          <w:szCs w:val="28"/>
          <w:lang w:eastAsia="en-US"/>
        </w:rPr>
        <w:t xml:space="preserve"> </w:t>
      </w:r>
      <w:r w:rsidRPr="00EF1125">
        <w:rPr>
          <w:rFonts w:eastAsia="Calibri"/>
          <w:sz w:val="28"/>
          <w:szCs w:val="28"/>
          <w:lang w:eastAsia="en-US"/>
        </w:rPr>
        <w:t>Развитие системы образования муниципального образования «Ельни</w:t>
      </w:r>
      <w:r w:rsidR="004F0610">
        <w:rPr>
          <w:rFonts w:eastAsia="Calibri"/>
          <w:sz w:val="28"/>
          <w:szCs w:val="28"/>
          <w:lang w:eastAsia="en-US"/>
        </w:rPr>
        <w:t>нский район» Смоленской области</w:t>
      </w:r>
      <w:r w:rsidRPr="00EF1125">
        <w:rPr>
          <w:rFonts w:eastAsia="Calibri"/>
          <w:sz w:val="28"/>
          <w:szCs w:val="28"/>
          <w:lang w:eastAsia="en-US"/>
        </w:rPr>
        <w:t xml:space="preserve">»  </w:t>
      </w:r>
      <w:r w:rsidRPr="003D6703">
        <w:rPr>
          <w:rFonts w:eastAsia="Calibri"/>
          <w:sz w:val="28"/>
          <w:szCs w:val="28"/>
          <w:lang w:eastAsia="en-US"/>
        </w:rPr>
        <w:t xml:space="preserve">изложить в </w:t>
      </w:r>
      <w:r>
        <w:rPr>
          <w:rFonts w:eastAsia="Calibri"/>
          <w:sz w:val="28"/>
          <w:szCs w:val="28"/>
          <w:lang w:eastAsia="en-US"/>
        </w:rPr>
        <w:t xml:space="preserve">новой </w:t>
      </w:r>
      <w:r w:rsidRPr="003D6703">
        <w:rPr>
          <w:rFonts w:eastAsia="Calibri"/>
          <w:sz w:val="28"/>
          <w:szCs w:val="28"/>
          <w:lang w:eastAsia="en-US"/>
        </w:rPr>
        <w:t>редакции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D6703">
        <w:rPr>
          <w:rFonts w:eastAsia="Calibri"/>
          <w:sz w:val="28"/>
          <w:szCs w:val="28"/>
          <w:lang w:eastAsia="en-US"/>
        </w:rPr>
        <w:t>согласно приложени</w:t>
      </w:r>
      <w:r>
        <w:rPr>
          <w:rFonts w:eastAsia="Calibri"/>
          <w:sz w:val="28"/>
          <w:szCs w:val="28"/>
          <w:lang w:eastAsia="en-US"/>
        </w:rPr>
        <w:t>ю</w:t>
      </w:r>
      <w:r w:rsidRPr="003D6703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к настоящему постановлению.</w:t>
      </w:r>
    </w:p>
    <w:p w:rsidR="006E1495" w:rsidRDefault="00CC480A" w:rsidP="00CC480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</w:t>
      </w:r>
      <w:r w:rsidR="0071679F">
        <w:rPr>
          <w:rFonts w:eastAsia="Calibri"/>
          <w:sz w:val="28"/>
          <w:szCs w:val="28"/>
          <w:lang w:eastAsia="en-US"/>
        </w:rPr>
        <w:t>.</w:t>
      </w:r>
      <w:r w:rsidR="009A534E">
        <w:rPr>
          <w:rFonts w:eastAsia="Calibri"/>
          <w:sz w:val="28"/>
          <w:szCs w:val="28"/>
          <w:lang w:eastAsia="en-US"/>
        </w:rPr>
        <w:t>4</w:t>
      </w:r>
      <w:r>
        <w:rPr>
          <w:rFonts w:eastAsia="Calibri"/>
          <w:sz w:val="28"/>
          <w:szCs w:val="28"/>
          <w:lang w:eastAsia="en-US"/>
        </w:rPr>
        <w:t>.</w:t>
      </w:r>
      <w:r w:rsidR="00693466">
        <w:rPr>
          <w:rFonts w:eastAsia="Calibri"/>
          <w:sz w:val="28"/>
          <w:szCs w:val="28"/>
          <w:lang w:eastAsia="en-US"/>
        </w:rPr>
        <w:t xml:space="preserve"> В </w:t>
      </w:r>
      <w:r>
        <w:rPr>
          <w:rFonts w:eastAsia="Calibri"/>
          <w:sz w:val="28"/>
          <w:szCs w:val="28"/>
          <w:lang w:eastAsia="en-US"/>
        </w:rPr>
        <w:t xml:space="preserve">паспорте </w:t>
      </w:r>
      <w:r w:rsidR="006E1495">
        <w:rPr>
          <w:rFonts w:eastAsia="Calibri"/>
          <w:sz w:val="28"/>
          <w:szCs w:val="28"/>
          <w:lang w:eastAsia="en-US"/>
        </w:rPr>
        <w:t>подпрограммы «</w:t>
      </w:r>
      <w:r w:rsidR="0071679F">
        <w:rPr>
          <w:rFonts w:eastAsia="Calibri"/>
          <w:sz w:val="28"/>
          <w:szCs w:val="28"/>
          <w:lang w:eastAsia="en-US"/>
        </w:rPr>
        <w:t>Дополнительное образование детей</w:t>
      </w:r>
      <w:r w:rsidR="006E1495">
        <w:rPr>
          <w:rFonts w:eastAsia="Calibri"/>
          <w:sz w:val="28"/>
          <w:szCs w:val="28"/>
          <w:lang w:eastAsia="en-US"/>
        </w:rPr>
        <w:t xml:space="preserve">» </w:t>
      </w:r>
      <w:r>
        <w:rPr>
          <w:rFonts w:eastAsia="Calibri"/>
          <w:sz w:val="28"/>
          <w:szCs w:val="28"/>
          <w:lang w:eastAsia="en-US"/>
        </w:rPr>
        <w:t>муниципальной программы «Развитие системы образование муниципального образования «Ельнинский район» Смоленской области», позицию</w:t>
      </w:r>
      <w:r w:rsidR="006E1495">
        <w:rPr>
          <w:rFonts w:eastAsia="Calibri"/>
          <w:sz w:val="28"/>
          <w:szCs w:val="28"/>
          <w:lang w:eastAsia="en-US"/>
        </w:rPr>
        <w:t xml:space="preserve"> «Объемы ассигнований подпрограммы (по годам реализации и в разрезе источников финансирования)»</w:t>
      </w:r>
      <w:r w:rsidR="00693466">
        <w:rPr>
          <w:rFonts w:eastAsia="Calibri"/>
          <w:sz w:val="28"/>
          <w:szCs w:val="28"/>
          <w:lang w:eastAsia="en-US"/>
        </w:rPr>
        <w:t xml:space="preserve"> </w:t>
      </w:r>
      <w:r w:rsidR="006E1495">
        <w:rPr>
          <w:rFonts w:eastAsia="Calibri"/>
          <w:sz w:val="28"/>
          <w:szCs w:val="28"/>
          <w:lang w:eastAsia="en-US"/>
        </w:rPr>
        <w:t xml:space="preserve">изложить в следующей редакции: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179"/>
        <w:gridCol w:w="6994"/>
      </w:tblGrid>
      <w:tr w:rsidR="006E1495" w:rsidRPr="006E1495" w:rsidTr="00687C14">
        <w:tc>
          <w:tcPr>
            <w:tcW w:w="31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95" w:rsidRPr="006E1495" w:rsidRDefault="006E1495" w:rsidP="006E149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E1495">
              <w:rPr>
                <w:rFonts w:eastAsia="Calibri"/>
                <w:sz w:val="28"/>
                <w:szCs w:val="28"/>
                <w:lang w:eastAsia="en-US"/>
              </w:rPr>
              <w:t>Объемы ассигнований подпрограммы муниципальной программы (по годам реализации и в разрезе источников финансирования)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495" w:rsidRPr="006E1495" w:rsidRDefault="006E1495" w:rsidP="006E149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E1495">
              <w:rPr>
                <w:rFonts w:eastAsia="Calibri"/>
                <w:sz w:val="28"/>
                <w:szCs w:val="28"/>
                <w:lang w:eastAsia="en-US"/>
              </w:rPr>
              <w:t>Общий объем финансиро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вания Программы составляет </w:t>
            </w:r>
            <w:r w:rsidR="002002CB">
              <w:rPr>
                <w:rFonts w:eastAsia="Calibri"/>
                <w:sz w:val="28"/>
                <w:szCs w:val="28"/>
                <w:lang w:eastAsia="en-US"/>
              </w:rPr>
              <w:t>33954,3</w:t>
            </w:r>
            <w:r w:rsidRPr="006E1495">
              <w:rPr>
                <w:rFonts w:eastAsia="Calibri"/>
                <w:sz w:val="28"/>
                <w:szCs w:val="28"/>
                <w:lang w:eastAsia="en-US"/>
              </w:rPr>
              <w:t xml:space="preserve"> тыс. рублей</w:t>
            </w:r>
            <w:r w:rsidRPr="006E1495">
              <w:rPr>
                <w:rFonts w:eastAsia="Calibri"/>
                <w:b/>
                <w:sz w:val="28"/>
                <w:szCs w:val="28"/>
                <w:lang w:eastAsia="en-US"/>
              </w:rPr>
              <w:t xml:space="preserve">, </w:t>
            </w:r>
            <w:r w:rsidRPr="006E1495">
              <w:rPr>
                <w:rFonts w:eastAsia="Calibri"/>
                <w:sz w:val="28"/>
                <w:szCs w:val="28"/>
                <w:lang w:eastAsia="en-US"/>
              </w:rPr>
              <w:t>в том числе по годам:</w:t>
            </w:r>
          </w:p>
          <w:p w:rsidR="006E1495" w:rsidRPr="006E1495" w:rsidRDefault="006E1495" w:rsidP="006E149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E1495">
              <w:rPr>
                <w:rFonts w:eastAsia="Calibri"/>
                <w:sz w:val="28"/>
                <w:szCs w:val="28"/>
                <w:lang w:eastAsia="en-US"/>
              </w:rPr>
              <w:t xml:space="preserve">2017 – </w:t>
            </w:r>
            <w:r w:rsidR="002002CB">
              <w:rPr>
                <w:rFonts w:eastAsia="Calibri"/>
                <w:sz w:val="28"/>
                <w:szCs w:val="28"/>
                <w:lang w:eastAsia="en-US"/>
              </w:rPr>
              <w:t>8513,1</w:t>
            </w:r>
            <w:r w:rsidRPr="006E1495">
              <w:rPr>
                <w:rFonts w:eastAsia="Calibri"/>
                <w:sz w:val="28"/>
                <w:szCs w:val="28"/>
                <w:lang w:eastAsia="en-US"/>
              </w:rPr>
              <w:t xml:space="preserve"> тыс. руб.;</w:t>
            </w:r>
          </w:p>
          <w:p w:rsidR="006E1495" w:rsidRPr="006E1495" w:rsidRDefault="006E1495" w:rsidP="006E149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E1495">
              <w:rPr>
                <w:rFonts w:eastAsia="Calibri"/>
                <w:sz w:val="28"/>
                <w:szCs w:val="28"/>
                <w:lang w:eastAsia="en-US"/>
              </w:rPr>
              <w:t xml:space="preserve">2018 – </w:t>
            </w:r>
            <w:r w:rsidR="002002CB">
              <w:rPr>
                <w:rFonts w:eastAsia="Calibri"/>
                <w:sz w:val="28"/>
                <w:szCs w:val="28"/>
                <w:lang w:eastAsia="en-US"/>
              </w:rPr>
              <w:t>9798,6</w:t>
            </w:r>
            <w:r w:rsidRPr="006E1495">
              <w:rPr>
                <w:rFonts w:eastAsia="Calibri"/>
                <w:sz w:val="28"/>
                <w:szCs w:val="28"/>
                <w:lang w:eastAsia="en-US"/>
              </w:rPr>
              <w:t xml:space="preserve"> тыс. руб.;</w:t>
            </w:r>
          </w:p>
          <w:p w:rsidR="006E1495" w:rsidRPr="006E1495" w:rsidRDefault="006E1495" w:rsidP="006E149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2019 – </w:t>
            </w:r>
            <w:r w:rsidR="002002CB">
              <w:rPr>
                <w:rFonts w:eastAsia="Calibri"/>
                <w:sz w:val="28"/>
                <w:szCs w:val="28"/>
                <w:lang w:eastAsia="en-US"/>
              </w:rPr>
              <w:t>5667,0</w:t>
            </w:r>
            <w:r w:rsidRPr="006E1495">
              <w:rPr>
                <w:rFonts w:eastAsia="Calibri"/>
                <w:sz w:val="28"/>
                <w:szCs w:val="28"/>
                <w:lang w:eastAsia="en-US"/>
              </w:rPr>
              <w:t>тыс. руб.;</w:t>
            </w:r>
          </w:p>
          <w:p w:rsidR="006E1495" w:rsidRPr="006E1495" w:rsidRDefault="006E1495" w:rsidP="006E149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E1495">
              <w:rPr>
                <w:rFonts w:eastAsia="Calibri"/>
                <w:sz w:val="28"/>
                <w:szCs w:val="28"/>
                <w:lang w:eastAsia="en-US"/>
              </w:rPr>
              <w:t xml:space="preserve">2020 – </w:t>
            </w:r>
            <w:r w:rsidR="002002CB">
              <w:rPr>
                <w:rFonts w:eastAsia="Calibri"/>
                <w:sz w:val="28"/>
                <w:szCs w:val="28"/>
                <w:lang w:eastAsia="en-US"/>
              </w:rPr>
              <w:t>4972,1</w:t>
            </w:r>
            <w:r w:rsidRPr="006E1495">
              <w:rPr>
                <w:rFonts w:eastAsia="Calibri"/>
                <w:sz w:val="28"/>
                <w:szCs w:val="28"/>
                <w:lang w:eastAsia="en-US"/>
              </w:rPr>
              <w:t xml:space="preserve"> тыс. руб.;</w:t>
            </w:r>
          </w:p>
          <w:p w:rsidR="006E1495" w:rsidRPr="006E1495" w:rsidRDefault="006E1495" w:rsidP="006E149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E1495">
              <w:rPr>
                <w:rFonts w:eastAsia="Calibri"/>
                <w:sz w:val="28"/>
                <w:szCs w:val="28"/>
                <w:lang w:eastAsia="en-US"/>
              </w:rPr>
              <w:t xml:space="preserve">2021 – </w:t>
            </w:r>
            <w:r w:rsidR="002002CB">
              <w:rPr>
                <w:rFonts w:eastAsia="Calibri"/>
                <w:sz w:val="28"/>
                <w:szCs w:val="28"/>
                <w:lang w:eastAsia="en-US"/>
              </w:rPr>
              <w:t>5033,5</w:t>
            </w:r>
            <w:r w:rsidRPr="006E1495">
              <w:rPr>
                <w:rFonts w:eastAsia="Calibri"/>
                <w:sz w:val="28"/>
                <w:szCs w:val="28"/>
                <w:lang w:eastAsia="en-US"/>
              </w:rPr>
              <w:t xml:space="preserve"> тыс. руб.</w:t>
            </w:r>
          </w:p>
          <w:p w:rsidR="006E1495" w:rsidRPr="006E1495" w:rsidRDefault="001037D3" w:rsidP="006E149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- </w:t>
            </w:r>
            <w:r w:rsidR="002002CB">
              <w:rPr>
                <w:rFonts w:eastAsia="Calibri"/>
                <w:sz w:val="28"/>
                <w:szCs w:val="28"/>
                <w:lang w:eastAsia="en-US"/>
              </w:rPr>
              <w:t>32115,4</w:t>
            </w:r>
            <w:r w:rsidR="006E1495" w:rsidRPr="006E1495">
              <w:rPr>
                <w:rFonts w:eastAsia="Calibri"/>
                <w:sz w:val="28"/>
                <w:szCs w:val="28"/>
                <w:lang w:eastAsia="en-US"/>
              </w:rPr>
              <w:t xml:space="preserve"> тыс. рублей – средства бюджета муниципального образования «Ельнинский район» Смоленской области, в том числе по годам:</w:t>
            </w:r>
          </w:p>
          <w:p w:rsidR="006E1495" w:rsidRPr="006E1495" w:rsidRDefault="006E1495" w:rsidP="006E149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E1495">
              <w:rPr>
                <w:rFonts w:eastAsia="Calibri"/>
                <w:sz w:val="28"/>
                <w:szCs w:val="28"/>
                <w:lang w:eastAsia="en-US"/>
              </w:rPr>
              <w:t xml:space="preserve">2017 – </w:t>
            </w:r>
            <w:r w:rsidR="002002CB">
              <w:rPr>
                <w:rFonts w:eastAsia="Calibri"/>
                <w:sz w:val="28"/>
                <w:szCs w:val="28"/>
                <w:lang w:eastAsia="en-US"/>
              </w:rPr>
              <w:t>8016,0</w:t>
            </w:r>
            <w:r w:rsidRPr="006E1495">
              <w:rPr>
                <w:rFonts w:eastAsia="Calibri"/>
                <w:sz w:val="28"/>
                <w:szCs w:val="28"/>
                <w:lang w:eastAsia="en-US"/>
              </w:rPr>
              <w:t xml:space="preserve"> тыс. руб.;</w:t>
            </w:r>
          </w:p>
          <w:p w:rsidR="006E1495" w:rsidRPr="006E1495" w:rsidRDefault="006E1495" w:rsidP="006E149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E1495">
              <w:rPr>
                <w:rFonts w:eastAsia="Calibri"/>
                <w:sz w:val="28"/>
                <w:szCs w:val="28"/>
                <w:lang w:eastAsia="en-US"/>
              </w:rPr>
              <w:t xml:space="preserve">2018 – </w:t>
            </w:r>
            <w:r w:rsidR="002002CB">
              <w:rPr>
                <w:rFonts w:eastAsia="Calibri"/>
                <w:sz w:val="28"/>
                <w:szCs w:val="28"/>
                <w:lang w:eastAsia="en-US"/>
              </w:rPr>
              <w:t>8669,2</w:t>
            </w:r>
            <w:r w:rsidRPr="006E1495">
              <w:rPr>
                <w:rFonts w:eastAsia="Calibri"/>
                <w:sz w:val="28"/>
                <w:szCs w:val="28"/>
                <w:lang w:eastAsia="en-US"/>
              </w:rPr>
              <w:t xml:space="preserve"> тыс. руб.;</w:t>
            </w:r>
          </w:p>
          <w:p w:rsidR="006E1495" w:rsidRPr="006E1495" w:rsidRDefault="006E1495" w:rsidP="006E149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E1495">
              <w:rPr>
                <w:rFonts w:eastAsia="Calibri"/>
                <w:sz w:val="28"/>
                <w:szCs w:val="28"/>
                <w:lang w:eastAsia="en-US"/>
              </w:rPr>
              <w:t xml:space="preserve">2019 </w:t>
            </w:r>
            <w:r w:rsidR="002002CB">
              <w:rPr>
                <w:rFonts w:eastAsia="Calibri"/>
                <w:sz w:val="28"/>
                <w:szCs w:val="28"/>
                <w:lang w:eastAsia="en-US"/>
              </w:rPr>
              <w:t>5454,6</w:t>
            </w:r>
            <w:r w:rsidRPr="006E1495">
              <w:rPr>
                <w:rFonts w:eastAsia="Calibri"/>
                <w:sz w:val="28"/>
                <w:szCs w:val="28"/>
                <w:lang w:eastAsia="en-US"/>
              </w:rPr>
              <w:t xml:space="preserve"> тыс. руб.;</w:t>
            </w:r>
          </w:p>
          <w:p w:rsidR="006E1495" w:rsidRPr="006E1495" w:rsidRDefault="006E1495" w:rsidP="006E149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E1495">
              <w:rPr>
                <w:rFonts w:eastAsia="Calibri"/>
                <w:sz w:val="28"/>
                <w:szCs w:val="28"/>
                <w:lang w:eastAsia="en-US"/>
              </w:rPr>
              <w:t xml:space="preserve">2020 – </w:t>
            </w:r>
            <w:r w:rsidR="002002CB">
              <w:rPr>
                <w:rFonts w:eastAsia="Calibri"/>
                <w:sz w:val="28"/>
                <w:szCs w:val="28"/>
                <w:lang w:eastAsia="en-US"/>
              </w:rPr>
              <w:t>4972,1</w:t>
            </w:r>
            <w:r w:rsidRPr="006E1495">
              <w:rPr>
                <w:rFonts w:eastAsia="Calibri"/>
                <w:sz w:val="28"/>
                <w:szCs w:val="28"/>
                <w:lang w:eastAsia="en-US"/>
              </w:rPr>
              <w:t xml:space="preserve"> тыс. руб.;</w:t>
            </w:r>
          </w:p>
          <w:p w:rsidR="006E1495" w:rsidRDefault="006E1495" w:rsidP="006E149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E1495">
              <w:rPr>
                <w:rFonts w:eastAsia="Calibri"/>
                <w:sz w:val="28"/>
                <w:szCs w:val="28"/>
                <w:lang w:eastAsia="en-US"/>
              </w:rPr>
              <w:t xml:space="preserve">2021 – </w:t>
            </w:r>
            <w:r w:rsidR="002002CB">
              <w:rPr>
                <w:rFonts w:eastAsia="Calibri"/>
                <w:sz w:val="28"/>
                <w:szCs w:val="28"/>
                <w:lang w:eastAsia="en-US"/>
              </w:rPr>
              <w:t>5003,5</w:t>
            </w:r>
            <w:r w:rsidRPr="006E1495">
              <w:rPr>
                <w:rFonts w:eastAsia="Calibri"/>
                <w:sz w:val="28"/>
                <w:szCs w:val="28"/>
                <w:lang w:eastAsia="en-US"/>
              </w:rPr>
              <w:t xml:space="preserve"> тыс. руб.</w:t>
            </w:r>
          </w:p>
          <w:p w:rsidR="006E1495" w:rsidRPr="006E1495" w:rsidRDefault="006E1495" w:rsidP="006E149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E1495">
              <w:rPr>
                <w:rFonts w:eastAsia="Calibri"/>
                <w:b/>
                <w:sz w:val="28"/>
                <w:szCs w:val="28"/>
                <w:lang w:eastAsia="en-US"/>
              </w:rPr>
              <w:t xml:space="preserve">- </w:t>
            </w:r>
            <w:r w:rsidR="002002CB">
              <w:rPr>
                <w:rFonts w:eastAsia="Calibri"/>
                <w:sz w:val="28"/>
                <w:szCs w:val="28"/>
                <w:lang w:eastAsia="en-US"/>
              </w:rPr>
              <w:t>1838,9</w:t>
            </w:r>
            <w:r w:rsidRPr="006E1495">
              <w:rPr>
                <w:rFonts w:eastAsia="Calibri"/>
                <w:sz w:val="28"/>
                <w:szCs w:val="28"/>
                <w:lang w:eastAsia="en-US"/>
              </w:rPr>
              <w:t xml:space="preserve"> тыс. руб. </w:t>
            </w:r>
            <w:r w:rsidRPr="006E1495">
              <w:rPr>
                <w:rFonts w:eastAsia="Calibri"/>
                <w:b/>
                <w:sz w:val="28"/>
                <w:szCs w:val="28"/>
                <w:lang w:eastAsia="en-US"/>
              </w:rPr>
              <w:t>-</w:t>
            </w:r>
            <w:r w:rsidRPr="006E1495">
              <w:rPr>
                <w:rFonts w:eastAsia="Calibri"/>
                <w:sz w:val="28"/>
                <w:szCs w:val="28"/>
                <w:lang w:eastAsia="en-US"/>
              </w:rPr>
              <w:t xml:space="preserve"> средства бюджета Смоленской области, в том числе по годам:</w:t>
            </w:r>
          </w:p>
          <w:p w:rsidR="006E1495" w:rsidRPr="006E1495" w:rsidRDefault="006E1495" w:rsidP="006E149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E1495">
              <w:rPr>
                <w:rFonts w:eastAsia="Calibri"/>
                <w:sz w:val="28"/>
                <w:szCs w:val="28"/>
                <w:lang w:eastAsia="en-US"/>
              </w:rPr>
              <w:t xml:space="preserve">2017 – </w:t>
            </w:r>
            <w:r w:rsidR="002002CB">
              <w:rPr>
                <w:rFonts w:eastAsia="Calibri"/>
                <w:sz w:val="28"/>
                <w:szCs w:val="28"/>
                <w:lang w:eastAsia="en-US"/>
              </w:rPr>
              <w:t>497,1</w:t>
            </w:r>
            <w:r w:rsidRPr="006E1495">
              <w:rPr>
                <w:rFonts w:eastAsia="Calibri"/>
                <w:sz w:val="28"/>
                <w:szCs w:val="28"/>
                <w:lang w:eastAsia="en-US"/>
              </w:rPr>
              <w:t xml:space="preserve"> тыс. руб.;</w:t>
            </w:r>
          </w:p>
          <w:p w:rsidR="006E1495" w:rsidRPr="006E1495" w:rsidRDefault="006E1495" w:rsidP="006E149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E1495">
              <w:rPr>
                <w:rFonts w:eastAsia="Calibri"/>
                <w:sz w:val="28"/>
                <w:szCs w:val="28"/>
                <w:lang w:eastAsia="en-US"/>
              </w:rPr>
              <w:t xml:space="preserve">2018 – </w:t>
            </w:r>
            <w:r w:rsidR="002002CB">
              <w:rPr>
                <w:rFonts w:eastAsia="Calibri"/>
                <w:sz w:val="28"/>
                <w:szCs w:val="28"/>
                <w:lang w:eastAsia="en-US"/>
              </w:rPr>
              <w:t>1129,4</w:t>
            </w:r>
            <w:r w:rsidRPr="006E1495">
              <w:rPr>
                <w:rFonts w:eastAsia="Calibri"/>
                <w:sz w:val="28"/>
                <w:szCs w:val="28"/>
                <w:lang w:eastAsia="en-US"/>
              </w:rPr>
              <w:t xml:space="preserve"> тыс. руб.;</w:t>
            </w:r>
          </w:p>
          <w:p w:rsidR="006E1495" w:rsidRPr="006E1495" w:rsidRDefault="006E1495" w:rsidP="006E149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2019 – </w:t>
            </w:r>
            <w:r w:rsidR="002002CB">
              <w:rPr>
                <w:rFonts w:eastAsia="Calibri"/>
                <w:sz w:val="28"/>
                <w:szCs w:val="28"/>
                <w:lang w:eastAsia="en-US"/>
              </w:rPr>
              <w:t>212,4</w:t>
            </w:r>
            <w:r w:rsidRPr="006E1495">
              <w:rPr>
                <w:rFonts w:eastAsia="Calibri"/>
                <w:sz w:val="28"/>
                <w:szCs w:val="28"/>
                <w:lang w:eastAsia="en-US"/>
              </w:rPr>
              <w:t xml:space="preserve"> тыс. руб.;</w:t>
            </w:r>
          </w:p>
          <w:p w:rsidR="006E1495" w:rsidRDefault="006E1495" w:rsidP="006E149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E1495">
              <w:rPr>
                <w:rFonts w:eastAsia="Calibri"/>
                <w:sz w:val="28"/>
                <w:szCs w:val="28"/>
                <w:lang w:eastAsia="en-US"/>
              </w:rPr>
              <w:t>2020 – 0,0 тыс. руб.</w:t>
            </w:r>
          </w:p>
          <w:p w:rsidR="002002CB" w:rsidRPr="006E1495" w:rsidRDefault="002002CB" w:rsidP="006E149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2021-  0,0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уб</w:t>
            </w:r>
            <w:proofErr w:type="spellEnd"/>
          </w:p>
        </w:tc>
      </w:tr>
    </w:tbl>
    <w:p w:rsidR="001037D3" w:rsidRDefault="009A534E" w:rsidP="0048328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1.5 </w:t>
      </w:r>
      <w:r w:rsidR="0048328F">
        <w:rPr>
          <w:rFonts w:eastAsia="Calibri"/>
          <w:sz w:val="28"/>
          <w:szCs w:val="28"/>
          <w:lang w:eastAsia="en-US"/>
        </w:rPr>
        <w:t>Р</w:t>
      </w:r>
      <w:r>
        <w:rPr>
          <w:rFonts w:eastAsia="Calibri"/>
          <w:sz w:val="28"/>
          <w:szCs w:val="28"/>
          <w:lang w:eastAsia="en-US"/>
        </w:rPr>
        <w:t xml:space="preserve">аздел 4 «Обоснование ресурсного обеспечения подпрограммы» </w:t>
      </w:r>
      <w:r w:rsidR="0048328F" w:rsidRPr="0048328F">
        <w:rPr>
          <w:rFonts w:eastAsia="Calibri"/>
          <w:sz w:val="28"/>
          <w:szCs w:val="28"/>
          <w:lang w:eastAsia="en-US"/>
        </w:rPr>
        <w:t>изложить в следующей редакции:</w:t>
      </w:r>
    </w:p>
    <w:p w:rsidR="009A534E" w:rsidRDefault="0048328F" w:rsidP="0048328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8328F">
        <w:rPr>
          <w:rFonts w:eastAsia="Calibri"/>
          <w:sz w:val="28"/>
          <w:szCs w:val="28"/>
          <w:lang w:eastAsia="en-US"/>
        </w:rPr>
        <w:t>На реализацию П</w:t>
      </w:r>
      <w:r>
        <w:rPr>
          <w:rFonts w:eastAsia="Calibri"/>
          <w:sz w:val="28"/>
          <w:szCs w:val="28"/>
          <w:lang w:eastAsia="en-US"/>
        </w:rPr>
        <w:t>одп</w:t>
      </w:r>
      <w:r w:rsidRPr="0048328F">
        <w:rPr>
          <w:rFonts w:eastAsia="Calibri"/>
          <w:sz w:val="28"/>
          <w:szCs w:val="28"/>
          <w:lang w:eastAsia="en-US"/>
        </w:rPr>
        <w:t xml:space="preserve">рограммы необходимо </w:t>
      </w:r>
      <w:r>
        <w:rPr>
          <w:rFonts w:eastAsia="Calibri"/>
          <w:sz w:val="28"/>
          <w:szCs w:val="28"/>
          <w:lang w:eastAsia="en-US"/>
        </w:rPr>
        <w:t>33954,3</w:t>
      </w:r>
      <w:r w:rsidRPr="0048328F">
        <w:rPr>
          <w:rFonts w:eastAsia="Calibri"/>
          <w:sz w:val="28"/>
          <w:szCs w:val="28"/>
          <w:lang w:eastAsia="en-US"/>
        </w:rPr>
        <w:t xml:space="preserve"> тыс. рублей, в том числе по годам:</w:t>
      </w:r>
    </w:p>
    <w:p w:rsidR="0048328F" w:rsidRPr="0048328F" w:rsidRDefault="0048328F" w:rsidP="0048328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8328F">
        <w:rPr>
          <w:rFonts w:eastAsia="Calibri"/>
          <w:sz w:val="28"/>
          <w:szCs w:val="28"/>
          <w:lang w:eastAsia="en-US"/>
        </w:rPr>
        <w:t>2017 – 8513,1 тыс. руб.;</w:t>
      </w:r>
    </w:p>
    <w:p w:rsidR="0048328F" w:rsidRPr="0048328F" w:rsidRDefault="0048328F" w:rsidP="0048328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8328F">
        <w:rPr>
          <w:rFonts w:eastAsia="Calibri"/>
          <w:sz w:val="28"/>
          <w:szCs w:val="28"/>
          <w:lang w:eastAsia="en-US"/>
        </w:rPr>
        <w:t>2018 – 9798,6 тыс. руб.;</w:t>
      </w:r>
    </w:p>
    <w:p w:rsidR="0048328F" w:rsidRPr="0048328F" w:rsidRDefault="0048328F" w:rsidP="0048328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8328F">
        <w:rPr>
          <w:rFonts w:eastAsia="Calibri"/>
          <w:sz w:val="28"/>
          <w:szCs w:val="28"/>
          <w:lang w:eastAsia="en-US"/>
        </w:rPr>
        <w:t>2019 – 5667,0тыс. руб.;</w:t>
      </w:r>
    </w:p>
    <w:p w:rsidR="0048328F" w:rsidRPr="0048328F" w:rsidRDefault="0048328F" w:rsidP="0048328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8328F">
        <w:rPr>
          <w:rFonts w:eastAsia="Calibri"/>
          <w:sz w:val="28"/>
          <w:szCs w:val="28"/>
          <w:lang w:eastAsia="en-US"/>
        </w:rPr>
        <w:t>2020 – 4972,1 тыс. руб.;</w:t>
      </w:r>
    </w:p>
    <w:p w:rsidR="0048328F" w:rsidRDefault="0048328F" w:rsidP="0048328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8328F">
        <w:rPr>
          <w:rFonts w:eastAsia="Calibri"/>
          <w:sz w:val="28"/>
          <w:szCs w:val="28"/>
          <w:lang w:eastAsia="en-US"/>
        </w:rPr>
        <w:t>2021 – 5033,5 тыс. руб.</w:t>
      </w:r>
    </w:p>
    <w:p w:rsidR="00693466" w:rsidRPr="0048328F" w:rsidRDefault="00693466" w:rsidP="0048328F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8328F" w:rsidRPr="0048328F" w:rsidRDefault="0048328F" w:rsidP="0048328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8328F">
        <w:rPr>
          <w:rFonts w:eastAsia="Calibri"/>
          <w:sz w:val="28"/>
          <w:szCs w:val="28"/>
          <w:lang w:eastAsia="en-US"/>
        </w:rPr>
        <w:t>- 32115,4 тыс. рублей – средства бюджета муниципального образования «Ельнинский район» Смоленской области, в том числе по годам:</w:t>
      </w:r>
    </w:p>
    <w:p w:rsidR="0048328F" w:rsidRPr="0048328F" w:rsidRDefault="0048328F" w:rsidP="0048328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8328F">
        <w:rPr>
          <w:rFonts w:eastAsia="Calibri"/>
          <w:sz w:val="28"/>
          <w:szCs w:val="28"/>
          <w:lang w:eastAsia="en-US"/>
        </w:rPr>
        <w:t>2017 – 8016,0 тыс. руб.;</w:t>
      </w:r>
    </w:p>
    <w:p w:rsidR="0048328F" w:rsidRPr="0048328F" w:rsidRDefault="0048328F" w:rsidP="0048328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8328F">
        <w:rPr>
          <w:rFonts w:eastAsia="Calibri"/>
          <w:sz w:val="28"/>
          <w:szCs w:val="28"/>
          <w:lang w:eastAsia="en-US"/>
        </w:rPr>
        <w:t>2018 – 8669,2 тыс. руб.;</w:t>
      </w:r>
    </w:p>
    <w:p w:rsidR="0048328F" w:rsidRPr="0048328F" w:rsidRDefault="0048328F" w:rsidP="0048328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8328F">
        <w:rPr>
          <w:rFonts w:eastAsia="Calibri"/>
          <w:sz w:val="28"/>
          <w:szCs w:val="28"/>
          <w:lang w:eastAsia="en-US"/>
        </w:rPr>
        <w:t>2019</w:t>
      </w:r>
      <w:r w:rsidR="00695CA5">
        <w:rPr>
          <w:rFonts w:eastAsia="Calibri"/>
          <w:sz w:val="28"/>
          <w:szCs w:val="28"/>
          <w:lang w:eastAsia="en-US"/>
        </w:rPr>
        <w:t xml:space="preserve"> </w:t>
      </w:r>
      <w:r w:rsidR="00695CA5" w:rsidRPr="00695CA5">
        <w:rPr>
          <w:rFonts w:eastAsia="Calibri"/>
          <w:b/>
          <w:sz w:val="28"/>
          <w:szCs w:val="28"/>
          <w:lang w:eastAsia="en-US"/>
        </w:rPr>
        <w:t>-</w:t>
      </w:r>
      <w:r w:rsidRPr="0048328F">
        <w:rPr>
          <w:rFonts w:eastAsia="Calibri"/>
          <w:sz w:val="28"/>
          <w:szCs w:val="28"/>
          <w:lang w:eastAsia="en-US"/>
        </w:rPr>
        <w:t xml:space="preserve"> </w:t>
      </w:r>
      <w:r w:rsidR="00386878">
        <w:rPr>
          <w:rFonts w:eastAsia="Calibri"/>
          <w:sz w:val="28"/>
          <w:szCs w:val="28"/>
          <w:lang w:eastAsia="en-US"/>
        </w:rPr>
        <w:t xml:space="preserve"> </w:t>
      </w:r>
      <w:r w:rsidRPr="0048328F">
        <w:rPr>
          <w:rFonts w:eastAsia="Calibri"/>
          <w:sz w:val="28"/>
          <w:szCs w:val="28"/>
          <w:lang w:eastAsia="en-US"/>
        </w:rPr>
        <w:t>5454,6 тыс. руб.;</w:t>
      </w:r>
    </w:p>
    <w:p w:rsidR="0048328F" w:rsidRPr="0048328F" w:rsidRDefault="0048328F" w:rsidP="0048328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8328F">
        <w:rPr>
          <w:rFonts w:eastAsia="Calibri"/>
          <w:sz w:val="28"/>
          <w:szCs w:val="28"/>
          <w:lang w:eastAsia="en-US"/>
        </w:rPr>
        <w:t>2020 – 4972,1 тыс. руб.;</w:t>
      </w:r>
    </w:p>
    <w:p w:rsidR="0048328F" w:rsidRDefault="0048328F" w:rsidP="0048328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8328F">
        <w:rPr>
          <w:rFonts w:eastAsia="Calibri"/>
          <w:sz w:val="28"/>
          <w:szCs w:val="28"/>
          <w:lang w:eastAsia="en-US"/>
        </w:rPr>
        <w:t>2021 – 5003,5 тыс. руб.</w:t>
      </w:r>
    </w:p>
    <w:p w:rsidR="00693466" w:rsidRPr="0048328F" w:rsidRDefault="00693466" w:rsidP="0048328F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8328F" w:rsidRPr="0048328F" w:rsidRDefault="0048328F" w:rsidP="0048328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8328F">
        <w:rPr>
          <w:rFonts w:eastAsia="Calibri"/>
          <w:sz w:val="28"/>
          <w:szCs w:val="28"/>
          <w:lang w:eastAsia="en-US"/>
        </w:rPr>
        <w:t>- 1838,9 тыс. руб. - средства бюджета Смоленской области, в том числе по годам:</w:t>
      </w:r>
    </w:p>
    <w:p w:rsidR="0048328F" w:rsidRPr="0048328F" w:rsidRDefault="0048328F" w:rsidP="0048328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8328F">
        <w:rPr>
          <w:rFonts w:eastAsia="Calibri"/>
          <w:sz w:val="28"/>
          <w:szCs w:val="28"/>
          <w:lang w:eastAsia="en-US"/>
        </w:rPr>
        <w:t>2017 – 497,1 тыс. руб.;</w:t>
      </w:r>
    </w:p>
    <w:p w:rsidR="0048328F" w:rsidRPr="0048328F" w:rsidRDefault="0048328F" w:rsidP="0048328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8328F">
        <w:rPr>
          <w:rFonts w:eastAsia="Calibri"/>
          <w:sz w:val="28"/>
          <w:szCs w:val="28"/>
          <w:lang w:eastAsia="en-US"/>
        </w:rPr>
        <w:t>2018 – 1129,4 тыс. руб.;</w:t>
      </w:r>
    </w:p>
    <w:p w:rsidR="0048328F" w:rsidRPr="0048328F" w:rsidRDefault="0048328F" w:rsidP="0048328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8328F">
        <w:rPr>
          <w:rFonts w:eastAsia="Calibri"/>
          <w:sz w:val="28"/>
          <w:szCs w:val="28"/>
          <w:lang w:eastAsia="en-US"/>
        </w:rPr>
        <w:t>2019 – 212,4 тыс. руб.;</w:t>
      </w:r>
    </w:p>
    <w:p w:rsidR="0048328F" w:rsidRPr="0048328F" w:rsidRDefault="0048328F" w:rsidP="0048328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8328F">
        <w:rPr>
          <w:rFonts w:eastAsia="Calibri"/>
          <w:sz w:val="28"/>
          <w:szCs w:val="28"/>
          <w:lang w:eastAsia="en-US"/>
        </w:rPr>
        <w:t>2020 – 0,0 тыс. руб.</w:t>
      </w:r>
    </w:p>
    <w:p w:rsidR="009A534E" w:rsidRDefault="0048328F" w:rsidP="0048328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8328F">
        <w:rPr>
          <w:rFonts w:eastAsia="Calibri"/>
          <w:sz w:val="28"/>
          <w:szCs w:val="28"/>
          <w:lang w:eastAsia="en-US"/>
        </w:rPr>
        <w:t xml:space="preserve">2021-  0,0 </w:t>
      </w:r>
      <w:proofErr w:type="spellStart"/>
      <w:r w:rsidRPr="0048328F">
        <w:rPr>
          <w:rFonts w:eastAsia="Calibri"/>
          <w:sz w:val="28"/>
          <w:szCs w:val="28"/>
          <w:lang w:eastAsia="en-US"/>
        </w:rPr>
        <w:t>тыс</w:t>
      </w:r>
      <w:proofErr w:type="gramStart"/>
      <w:r w:rsidRPr="0048328F">
        <w:rPr>
          <w:rFonts w:eastAsia="Calibri"/>
          <w:sz w:val="28"/>
          <w:szCs w:val="28"/>
          <w:lang w:eastAsia="en-US"/>
        </w:rPr>
        <w:t>.р</w:t>
      </w:r>
      <w:proofErr w:type="gramEnd"/>
      <w:r w:rsidRPr="0048328F">
        <w:rPr>
          <w:rFonts w:eastAsia="Calibri"/>
          <w:sz w:val="28"/>
          <w:szCs w:val="28"/>
          <w:lang w:eastAsia="en-US"/>
        </w:rPr>
        <w:t>уб</w:t>
      </w:r>
      <w:proofErr w:type="spellEnd"/>
      <w:r w:rsidR="004F0610">
        <w:rPr>
          <w:rFonts w:eastAsia="Calibri"/>
          <w:sz w:val="28"/>
          <w:szCs w:val="28"/>
          <w:lang w:eastAsia="en-US"/>
        </w:rPr>
        <w:t>.»</w:t>
      </w:r>
    </w:p>
    <w:p w:rsidR="000D48F5" w:rsidRPr="003D6703" w:rsidRDefault="009D7D0D" w:rsidP="000D48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D6703">
        <w:rPr>
          <w:rFonts w:eastAsia="Calibri"/>
          <w:sz w:val="28"/>
          <w:szCs w:val="28"/>
          <w:lang w:eastAsia="en-US"/>
        </w:rPr>
        <w:t>2</w:t>
      </w:r>
      <w:r w:rsidR="000D48F5" w:rsidRPr="003D6703">
        <w:rPr>
          <w:rFonts w:eastAsia="Calibri"/>
          <w:sz w:val="28"/>
          <w:szCs w:val="28"/>
          <w:lang w:eastAsia="en-US"/>
        </w:rPr>
        <w:t>.</w:t>
      </w:r>
      <w:proofErr w:type="gramStart"/>
      <w:r w:rsidR="000D48F5" w:rsidRPr="003D6703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="000D48F5" w:rsidRPr="003D6703">
        <w:rPr>
          <w:rFonts w:eastAsia="Calibri"/>
          <w:sz w:val="28"/>
          <w:szCs w:val="28"/>
          <w:lang w:eastAsia="en-US"/>
        </w:rPr>
        <w:t xml:space="preserve"> исполнением настоящего постановления возложить на заместителя Главы муниципального образования «Ельнинский район» Смоленской области М.А. Пысина.</w:t>
      </w:r>
    </w:p>
    <w:p w:rsidR="00555BB7" w:rsidRPr="003D6703" w:rsidRDefault="00555BB7" w:rsidP="00725AA8">
      <w:pPr>
        <w:pStyle w:val="a8"/>
        <w:ind w:left="0" w:right="-55" w:firstLine="0"/>
        <w:jc w:val="both"/>
        <w:rPr>
          <w:sz w:val="28"/>
        </w:rPr>
      </w:pPr>
    </w:p>
    <w:p w:rsidR="00555BB7" w:rsidRPr="003D6703" w:rsidRDefault="00555BB7" w:rsidP="00725AA8">
      <w:pPr>
        <w:pStyle w:val="a8"/>
        <w:ind w:left="0" w:right="-55" w:firstLine="0"/>
        <w:jc w:val="both"/>
        <w:rPr>
          <w:sz w:val="28"/>
        </w:rPr>
      </w:pPr>
    </w:p>
    <w:p w:rsidR="006C3A4B" w:rsidRPr="003D6703" w:rsidRDefault="006C3A4B" w:rsidP="00725AA8">
      <w:pPr>
        <w:pStyle w:val="a8"/>
        <w:ind w:left="0" w:right="-55" w:firstLine="0"/>
        <w:jc w:val="both"/>
        <w:rPr>
          <w:sz w:val="28"/>
        </w:rPr>
      </w:pPr>
    </w:p>
    <w:p w:rsidR="00555BB7" w:rsidRPr="003D6703" w:rsidRDefault="002002CB" w:rsidP="00555BB7">
      <w:pPr>
        <w:pStyle w:val="a8"/>
        <w:ind w:left="0" w:right="-55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</w:t>
      </w:r>
      <w:r w:rsidR="00555BB7" w:rsidRPr="003D6703">
        <w:rPr>
          <w:sz w:val="28"/>
          <w:szCs w:val="28"/>
        </w:rPr>
        <w:t>лав</w:t>
      </w:r>
      <w:r w:rsidR="00ED6383">
        <w:rPr>
          <w:sz w:val="28"/>
          <w:szCs w:val="28"/>
        </w:rPr>
        <w:t>а</w:t>
      </w:r>
      <w:r w:rsidR="009C31B4">
        <w:rPr>
          <w:sz w:val="28"/>
          <w:szCs w:val="28"/>
        </w:rPr>
        <w:t xml:space="preserve"> </w:t>
      </w:r>
      <w:r w:rsidR="00555BB7" w:rsidRPr="003D6703">
        <w:rPr>
          <w:sz w:val="28"/>
          <w:szCs w:val="28"/>
        </w:rPr>
        <w:t>муниципального образования</w:t>
      </w:r>
    </w:p>
    <w:p w:rsidR="00555BB7" w:rsidRPr="003D6703" w:rsidRDefault="00555BB7" w:rsidP="00555BB7">
      <w:pPr>
        <w:pStyle w:val="a8"/>
        <w:ind w:left="0" w:right="-55" w:firstLine="0"/>
        <w:jc w:val="both"/>
        <w:rPr>
          <w:sz w:val="28"/>
          <w:szCs w:val="28"/>
        </w:rPr>
      </w:pPr>
      <w:r w:rsidRPr="003D6703">
        <w:rPr>
          <w:sz w:val="28"/>
          <w:szCs w:val="28"/>
        </w:rPr>
        <w:t xml:space="preserve">«Ельнинский </w:t>
      </w:r>
      <w:r w:rsidR="007B2048" w:rsidRPr="003D6703">
        <w:rPr>
          <w:sz w:val="28"/>
          <w:szCs w:val="28"/>
        </w:rPr>
        <w:t>район» Смоленской области</w:t>
      </w:r>
      <w:r w:rsidR="007B2048" w:rsidRPr="003D6703">
        <w:rPr>
          <w:sz w:val="28"/>
          <w:szCs w:val="28"/>
        </w:rPr>
        <w:tab/>
      </w:r>
      <w:r w:rsidR="007B2048" w:rsidRPr="003D6703">
        <w:rPr>
          <w:sz w:val="28"/>
          <w:szCs w:val="28"/>
        </w:rPr>
        <w:tab/>
      </w:r>
      <w:r w:rsidR="007B2048" w:rsidRPr="003D6703">
        <w:rPr>
          <w:sz w:val="28"/>
          <w:szCs w:val="28"/>
        </w:rPr>
        <w:tab/>
      </w:r>
      <w:r w:rsidR="007B2048" w:rsidRPr="003D6703">
        <w:rPr>
          <w:sz w:val="28"/>
          <w:szCs w:val="28"/>
        </w:rPr>
        <w:tab/>
      </w:r>
      <w:proofErr w:type="spellStart"/>
      <w:r w:rsidR="00ED6383">
        <w:rPr>
          <w:sz w:val="28"/>
          <w:szCs w:val="28"/>
        </w:rPr>
        <w:t>Н.Д.Мищенков</w:t>
      </w:r>
      <w:proofErr w:type="spellEnd"/>
    </w:p>
    <w:p w:rsidR="00555BB7" w:rsidRPr="003D6703" w:rsidRDefault="00555BB7">
      <w:pPr>
        <w:rPr>
          <w:sz w:val="28"/>
          <w:szCs w:val="28"/>
        </w:rPr>
      </w:pPr>
    </w:p>
    <w:p w:rsidR="00555BB7" w:rsidRPr="003D6703" w:rsidRDefault="00555BB7">
      <w:pPr>
        <w:rPr>
          <w:sz w:val="28"/>
          <w:szCs w:val="28"/>
        </w:rPr>
      </w:pPr>
    </w:p>
    <w:p w:rsidR="00555BB7" w:rsidRPr="003D6703" w:rsidRDefault="00555BB7">
      <w:pPr>
        <w:rPr>
          <w:sz w:val="28"/>
          <w:szCs w:val="28"/>
        </w:rPr>
      </w:pPr>
    </w:p>
    <w:p w:rsidR="00555BB7" w:rsidRPr="003D6703" w:rsidRDefault="00555BB7">
      <w:pPr>
        <w:rPr>
          <w:sz w:val="28"/>
          <w:szCs w:val="28"/>
        </w:rPr>
      </w:pPr>
    </w:p>
    <w:p w:rsidR="00555BB7" w:rsidRPr="003D6703" w:rsidRDefault="00555BB7">
      <w:pPr>
        <w:rPr>
          <w:sz w:val="28"/>
          <w:szCs w:val="28"/>
        </w:rPr>
      </w:pPr>
    </w:p>
    <w:p w:rsidR="00555BB7" w:rsidRPr="003D6703" w:rsidRDefault="00555BB7">
      <w:pPr>
        <w:rPr>
          <w:sz w:val="28"/>
          <w:szCs w:val="28"/>
        </w:rPr>
      </w:pPr>
    </w:p>
    <w:p w:rsidR="00555BB7" w:rsidRPr="003D6703" w:rsidRDefault="00555BB7">
      <w:pPr>
        <w:rPr>
          <w:sz w:val="28"/>
          <w:szCs w:val="28"/>
        </w:rPr>
      </w:pPr>
    </w:p>
    <w:p w:rsidR="00555BB7" w:rsidRPr="003D6703" w:rsidRDefault="00555BB7">
      <w:pPr>
        <w:rPr>
          <w:sz w:val="28"/>
          <w:szCs w:val="28"/>
        </w:rPr>
      </w:pPr>
    </w:p>
    <w:p w:rsidR="00555BB7" w:rsidRPr="003D6703" w:rsidRDefault="00555BB7">
      <w:pPr>
        <w:rPr>
          <w:sz w:val="28"/>
          <w:szCs w:val="28"/>
        </w:rPr>
      </w:pPr>
    </w:p>
    <w:p w:rsidR="00555BB7" w:rsidRPr="003D6703" w:rsidRDefault="00555BB7" w:rsidP="00555BB7">
      <w:pPr>
        <w:tabs>
          <w:tab w:val="left" w:pos="3135"/>
        </w:tabs>
        <w:rPr>
          <w:sz w:val="28"/>
          <w:szCs w:val="28"/>
        </w:rPr>
      </w:pPr>
    </w:p>
    <w:p w:rsidR="00555BB7" w:rsidRPr="003D6703" w:rsidRDefault="00555BB7">
      <w:pPr>
        <w:rPr>
          <w:sz w:val="28"/>
          <w:szCs w:val="28"/>
        </w:rPr>
      </w:pPr>
    </w:p>
    <w:p w:rsidR="00555BB7" w:rsidRDefault="00555BB7">
      <w:pPr>
        <w:rPr>
          <w:sz w:val="28"/>
          <w:szCs w:val="28"/>
        </w:rPr>
      </w:pPr>
    </w:p>
    <w:p w:rsidR="009C31B4" w:rsidRPr="003D6703" w:rsidRDefault="009C31B4">
      <w:pPr>
        <w:rPr>
          <w:sz w:val="28"/>
          <w:szCs w:val="28"/>
        </w:rPr>
      </w:pPr>
    </w:p>
    <w:p w:rsidR="00555BB7" w:rsidRPr="003D6703" w:rsidRDefault="00555BB7">
      <w:pPr>
        <w:rPr>
          <w:sz w:val="28"/>
          <w:szCs w:val="28"/>
        </w:rPr>
      </w:pPr>
    </w:p>
    <w:p w:rsidR="00555BB7" w:rsidRPr="003D6703" w:rsidRDefault="00555BB7">
      <w:pPr>
        <w:rPr>
          <w:sz w:val="28"/>
          <w:szCs w:val="28"/>
        </w:rPr>
      </w:pPr>
    </w:p>
    <w:p w:rsidR="00555BB7" w:rsidRPr="003D6703" w:rsidRDefault="00555BB7">
      <w:pPr>
        <w:rPr>
          <w:sz w:val="28"/>
          <w:szCs w:val="28"/>
        </w:rPr>
      </w:pPr>
    </w:p>
    <w:p w:rsidR="00555BB7" w:rsidRPr="003D6703" w:rsidRDefault="00555BB7">
      <w:pPr>
        <w:rPr>
          <w:sz w:val="28"/>
          <w:szCs w:val="28"/>
        </w:rPr>
      </w:pPr>
    </w:p>
    <w:p w:rsidR="00555BB7" w:rsidRPr="003D6703" w:rsidRDefault="00555BB7">
      <w:pPr>
        <w:rPr>
          <w:sz w:val="28"/>
          <w:szCs w:val="28"/>
        </w:rPr>
      </w:pPr>
    </w:p>
    <w:p w:rsidR="00555BB7" w:rsidRDefault="00555BB7">
      <w:pPr>
        <w:rPr>
          <w:sz w:val="28"/>
          <w:szCs w:val="28"/>
        </w:rPr>
      </w:pPr>
    </w:p>
    <w:p w:rsidR="009C31B4" w:rsidRDefault="009C31B4">
      <w:pPr>
        <w:rPr>
          <w:sz w:val="28"/>
          <w:szCs w:val="28"/>
        </w:rPr>
      </w:pPr>
    </w:p>
    <w:p w:rsidR="009C31B4" w:rsidRDefault="009C31B4">
      <w:pPr>
        <w:rPr>
          <w:sz w:val="28"/>
          <w:szCs w:val="28"/>
        </w:rPr>
      </w:pPr>
    </w:p>
    <w:p w:rsidR="009C31B4" w:rsidRDefault="009C31B4">
      <w:pPr>
        <w:rPr>
          <w:sz w:val="28"/>
          <w:szCs w:val="28"/>
        </w:rPr>
      </w:pPr>
    </w:p>
    <w:p w:rsidR="009C31B4" w:rsidRDefault="009C31B4">
      <w:pPr>
        <w:rPr>
          <w:sz w:val="28"/>
          <w:szCs w:val="28"/>
        </w:rPr>
      </w:pPr>
    </w:p>
    <w:p w:rsidR="009C31B4" w:rsidRDefault="009C31B4">
      <w:pPr>
        <w:rPr>
          <w:sz w:val="28"/>
          <w:szCs w:val="28"/>
        </w:rPr>
      </w:pPr>
    </w:p>
    <w:p w:rsidR="009C31B4" w:rsidRDefault="009C31B4">
      <w:pPr>
        <w:rPr>
          <w:sz w:val="28"/>
          <w:szCs w:val="28"/>
        </w:rPr>
      </w:pPr>
    </w:p>
    <w:p w:rsidR="009C31B4" w:rsidRDefault="009C31B4">
      <w:pPr>
        <w:rPr>
          <w:sz w:val="28"/>
          <w:szCs w:val="28"/>
        </w:rPr>
      </w:pPr>
    </w:p>
    <w:p w:rsidR="009C31B4" w:rsidRDefault="009C31B4">
      <w:pPr>
        <w:rPr>
          <w:sz w:val="28"/>
          <w:szCs w:val="28"/>
        </w:rPr>
      </w:pPr>
    </w:p>
    <w:p w:rsidR="009C31B4" w:rsidRDefault="009C31B4">
      <w:pPr>
        <w:rPr>
          <w:sz w:val="28"/>
          <w:szCs w:val="28"/>
        </w:rPr>
      </w:pPr>
    </w:p>
    <w:p w:rsidR="009C31B4" w:rsidRDefault="009C31B4">
      <w:pPr>
        <w:rPr>
          <w:sz w:val="28"/>
          <w:szCs w:val="28"/>
        </w:rPr>
      </w:pPr>
    </w:p>
    <w:p w:rsidR="009C31B4" w:rsidRPr="003D6703" w:rsidRDefault="009C31B4">
      <w:pPr>
        <w:rPr>
          <w:sz w:val="28"/>
          <w:szCs w:val="28"/>
        </w:rPr>
      </w:pPr>
    </w:p>
    <w:p w:rsidR="006E7048" w:rsidRDefault="006E7048">
      <w:pPr>
        <w:rPr>
          <w:sz w:val="28"/>
          <w:szCs w:val="28"/>
        </w:rPr>
      </w:pPr>
    </w:p>
    <w:p w:rsidR="001037D3" w:rsidRDefault="001037D3">
      <w:pPr>
        <w:rPr>
          <w:sz w:val="28"/>
          <w:szCs w:val="28"/>
        </w:rPr>
      </w:pPr>
    </w:p>
    <w:p w:rsidR="001037D3" w:rsidRDefault="001037D3">
      <w:pPr>
        <w:rPr>
          <w:sz w:val="28"/>
          <w:szCs w:val="28"/>
        </w:rPr>
      </w:pPr>
    </w:p>
    <w:p w:rsidR="001037D3" w:rsidRPr="003D6703" w:rsidRDefault="001037D3">
      <w:pPr>
        <w:rPr>
          <w:sz w:val="28"/>
          <w:szCs w:val="28"/>
        </w:rPr>
      </w:pPr>
    </w:p>
    <w:p w:rsidR="00555BB7" w:rsidRPr="003D6703" w:rsidRDefault="00555BB7">
      <w:pPr>
        <w:rPr>
          <w:sz w:val="28"/>
          <w:szCs w:val="28"/>
        </w:rPr>
      </w:pPr>
    </w:p>
    <w:tbl>
      <w:tblPr>
        <w:tblW w:w="10881" w:type="dxa"/>
        <w:tblInd w:w="108" w:type="dxa"/>
        <w:tblLook w:val="01E0" w:firstRow="1" w:lastRow="1" w:firstColumn="1" w:lastColumn="1" w:noHBand="0" w:noVBand="0"/>
      </w:tblPr>
      <w:tblGrid>
        <w:gridCol w:w="4936"/>
        <w:gridCol w:w="5520"/>
        <w:gridCol w:w="425"/>
      </w:tblGrid>
      <w:tr w:rsidR="000D48F5" w:rsidRPr="003D6703" w:rsidTr="009C31B4">
        <w:trPr>
          <w:gridAfter w:val="1"/>
          <w:wAfter w:w="425" w:type="dxa"/>
        </w:trPr>
        <w:tc>
          <w:tcPr>
            <w:tcW w:w="4936" w:type="dxa"/>
          </w:tcPr>
          <w:p w:rsidR="00E561C9" w:rsidRDefault="00E561C9" w:rsidP="00D6588E">
            <w:pPr>
              <w:pStyle w:val="a8"/>
              <w:ind w:left="0" w:right="-55" w:firstLine="0"/>
              <w:jc w:val="both"/>
              <w:rPr>
                <w:sz w:val="28"/>
                <w:szCs w:val="28"/>
              </w:rPr>
            </w:pPr>
          </w:p>
          <w:p w:rsidR="00E561C9" w:rsidRDefault="00E561C9" w:rsidP="00D6588E">
            <w:pPr>
              <w:pStyle w:val="a8"/>
              <w:ind w:left="0" w:right="-55" w:firstLine="0"/>
              <w:jc w:val="both"/>
              <w:rPr>
                <w:sz w:val="28"/>
                <w:szCs w:val="28"/>
              </w:rPr>
            </w:pPr>
          </w:p>
          <w:p w:rsidR="000D48F5" w:rsidRPr="003D6703" w:rsidRDefault="000D48F5" w:rsidP="00D6588E">
            <w:pPr>
              <w:pStyle w:val="a8"/>
              <w:ind w:left="0" w:right="-55" w:firstLine="0"/>
              <w:jc w:val="both"/>
              <w:rPr>
                <w:sz w:val="28"/>
              </w:rPr>
            </w:pPr>
            <w:r w:rsidRPr="003D6703">
              <w:rPr>
                <w:sz w:val="28"/>
                <w:szCs w:val="28"/>
              </w:rPr>
              <w:t>Отп.1 экз. – в дело</w:t>
            </w:r>
          </w:p>
        </w:tc>
        <w:tc>
          <w:tcPr>
            <w:tcW w:w="5520" w:type="dxa"/>
          </w:tcPr>
          <w:p w:rsidR="00E561C9" w:rsidRDefault="00E561C9" w:rsidP="00D6588E">
            <w:pPr>
              <w:widowControl w:val="0"/>
              <w:ind w:right="-55"/>
              <w:jc w:val="both"/>
              <w:rPr>
                <w:b/>
                <w:sz w:val="28"/>
                <w:szCs w:val="28"/>
              </w:rPr>
            </w:pPr>
          </w:p>
          <w:p w:rsidR="00E561C9" w:rsidRDefault="00E561C9" w:rsidP="00D6588E">
            <w:pPr>
              <w:widowControl w:val="0"/>
              <w:ind w:right="-55"/>
              <w:jc w:val="both"/>
              <w:rPr>
                <w:b/>
                <w:sz w:val="28"/>
                <w:szCs w:val="28"/>
              </w:rPr>
            </w:pPr>
          </w:p>
          <w:p w:rsidR="000D48F5" w:rsidRPr="003D6703" w:rsidRDefault="000D48F5" w:rsidP="00D6588E">
            <w:pPr>
              <w:widowControl w:val="0"/>
              <w:ind w:right="-55"/>
              <w:jc w:val="both"/>
              <w:rPr>
                <w:sz w:val="28"/>
              </w:rPr>
            </w:pPr>
            <w:r w:rsidRPr="003D6703">
              <w:rPr>
                <w:b/>
                <w:sz w:val="28"/>
                <w:szCs w:val="28"/>
              </w:rPr>
              <w:t>Разослать:</w:t>
            </w:r>
            <w:r w:rsidRPr="003D6703">
              <w:rPr>
                <w:sz w:val="28"/>
                <w:szCs w:val="28"/>
              </w:rPr>
              <w:t xml:space="preserve"> пр., отд</w:t>
            </w:r>
            <w:proofErr w:type="gramStart"/>
            <w:r w:rsidRPr="003D6703">
              <w:rPr>
                <w:sz w:val="28"/>
                <w:szCs w:val="28"/>
              </w:rPr>
              <w:t>.э</w:t>
            </w:r>
            <w:proofErr w:type="gramEnd"/>
            <w:r w:rsidRPr="003D6703">
              <w:rPr>
                <w:sz w:val="28"/>
                <w:szCs w:val="28"/>
              </w:rPr>
              <w:t>кон.,отд.обр.-2экз.,</w:t>
            </w:r>
          </w:p>
        </w:tc>
      </w:tr>
      <w:tr w:rsidR="000D48F5" w:rsidRPr="003D6703" w:rsidTr="009C31B4">
        <w:trPr>
          <w:gridAfter w:val="1"/>
          <w:wAfter w:w="425" w:type="dxa"/>
        </w:trPr>
        <w:tc>
          <w:tcPr>
            <w:tcW w:w="4936" w:type="dxa"/>
          </w:tcPr>
          <w:p w:rsidR="000D48F5" w:rsidRPr="003D6703" w:rsidRDefault="000D48F5" w:rsidP="00D6588E">
            <w:pPr>
              <w:widowControl w:val="0"/>
              <w:ind w:right="-55"/>
              <w:jc w:val="both"/>
              <w:rPr>
                <w:sz w:val="28"/>
              </w:rPr>
            </w:pPr>
            <w:r w:rsidRPr="003D6703">
              <w:rPr>
                <w:sz w:val="28"/>
                <w:szCs w:val="28"/>
              </w:rPr>
              <w:t xml:space="preserve">Исп. Е.П. </w:t>
            </w:r>
            <w:proofErr w:type="spellStart"/>
            <w:r w:rsidRPr="003D6703">
              <w:rPr>
                <w:sz w:val="28"/>
                <w:szCs w:val="28"/>
              </w:rPr>
              <w:t>Николаенкова</w:t>
            </w:r>
            <w:proofErr w:type="spellEnd"/>
          </w:p>
        </w:tc>
        <w:tc>
          <w:tcPr>
            <w:tcW w:w="5520" w:type="dxa"/>
          </w:tcPr>
          <w:p w:rsidR="000D48F5" w:rsidRPr="003D6703" w:rsidRDefault="000D48F5" w:rsidP="00D6588E">
            <w:pPr>
              <w:widowControl w:val="0"/>
              <w:ind w:right="-55"/>
              <w:jc w:val="both"/>
              <w:rPr>
                <w:sz w:val="28"/>
              </w:rPr>
            </w:pPr>
            <w:proofErr w:type="spellStart"/>
            <w:r w:rsidRPr="003D6703">
              <w:rPr>
                <w:sz w:val="28"/>
              </w:rPr>
              <w:t>фин</w:t>
            </w:r>
            <w:proofErr w:type="gramStart"/>
            <w:r w:rsidRPr="003D6703">
              <w:rPr>
                <w:sz w:val="28"/>
              </w:rPr>
              <w:t>.у</w:t>
            </w:r>
            <w:proofErr w:type="gramEnd"/>
            <w:r w:rsidRPr="003D6703">
              <w:rPr>
                <w:sz w:val="28"/>
              </w:rPr>
              <w:t>пр</w:t>
            </w:r>
            <w:proofErr w:type="spellEnd"/>
            <w:r w:rsidRPr="003D6703">
              <w:rPr>
                <w:sz w:val="28"/>
              </w:rPr>
              <w:t>.</w:t>
            </w:r>
          </w:p>
        </w:tc>
      </w:tr>
      <w:tr w:rsidR="000D48F5" w:rsidRPr="003D6703" w:rsidTr="009C31B4">
        <w:trPr>
          <w:gridAfter w:val="1"/>
          <w:wAfter w:w="425" w:type="dxa"/>
        </w:trPr>
        <w:tc>
          <w:tcPr>
            <w:tcW w:w="4936" w:type="dxa"/>
          </w:tcPr>
          <w:p w:rsidR="000D48F5" w:rsidRPr="003D6703" w:rsidRDefault="000D48F5" w:rsidP="00D6588E">
            <w:pPr>
              <w:widowControl w:val="0"/>
              <w:ind w:right="-55"/>
              <w:jc w:val="both"/>
              <w:rPr>
                <w:sz w:val="28"/>
              </w:rPr>
            </w:pPr>
            <w:r w:rsidRPr="003D6703">
              <w:rPr>
                <w:sz w:val="28"/>
                <w:szCs w:val="28"/>
              </w:rPr>
              <w:t>тел. 4-17-56</w:t>
            </w:r>
          </w:p>
        </w:tc>
        <w:tc>
          <w:tcPr>
            <w:tcW w:w="5520" w:type="dxa"/>
          </w:tcPr>
          <w:p w:rsidR="000D48F5" w:rsidRPr="003D6703" w:rsidRDefault="000D48F5" w:rsidP="00D6588E">
            <w:pPr>
              <w:pStyle w:val="a8"/>
              <w:ind w:left="0" w:right="-55" w:firstLine="0"/>
              <w:jc w:val="both"/>
              <w:rPr>
                <w:sz w:val="28"/>
              </w:rPr>
            </w:pPr>
          </w:p>
        </w:tc>
      </w:tr>
      <w:tr w:rsidR="000D48F5" w:rsidRPr="003D6703" w:rsidTr="009C31B4">
        <w:trPr>
          <w:gridAfter w:val="1"/>
          <w:wAfter w:w="425" w:type="dxa"/>
        </w:trPr>
        <w:tc>
          <w:tcPr>
            <w:tcW w:w="4936" w:type="dxa"/>
          </w:tcPr>
          <w:p w:rsidR="000D48F5" w:rsidRPr="003D6703" w:rsidRDefault="000D48F5" w:rsidP="00D6588E">
            <w:pPr>
              <w:widowControl w:val="0"/>
              <w:ind w:right="-55"/>
              <w:jc w:val="both"/>
              <w:rPr>
                <w:sz w:val="28"/>
              </w:rPr>
            </w:pPr>
            <w:r w:rsidRPr="003D6703">
              <w:rPr>
                <w:sz w:val="28"/>
                <w:szCs w:val="28"/>
              </w:rPr>
              <w:t>.</w:t>
            </w:r>
          </w:p>
        </w:tc>
        <w:tc>
          <w:tcPr>
            <w:tcW w:w="5520" w:type="dxa"/>
          </w:tcPr>
          <w:p w:rsidR="000D48F5" w:rsidRPr="003D6703" w:rsidRDefault="000D48F5" w:rsidP="00D6588E">
            <w:pPr>
              <w:pStyle w:val="a8"/>
              <w:ind w:left="0" w:right="-55" w:firstLine="0"/>
              <w:jc w:val="both"/>
              <w:rPr>
                <w:sz w:val="28"/>
              </w:rPr>
            </w:pPr>
          </w:p>
        </w:tc>
      </w:tr>
      <w:tr w:rsidR="00555BB7" w:rsidRPr="003D6703" w:rsidTr="009C31B4">
        <w:trPr>
          <w:gridAfter w:val="1"/>
          <w:wAfter w:w="425" w:type="dxa"/>
        </w:trPr>
        <w:tc>
          <w:tcPr>
            <w:tcW w:w="4936" w:type="dxa"/>
          </w:tcPr>
          <w:p w:rsidR="00555BB7" w:rsidRPr="003D6703" w:rsidRDefault="00555BB7" w:rsidP="00D6588E">
            <w:pPr>
              <w:pStyle w:val="a8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520" w:type="dxa"/>
          </w:tcPr>
          <w:p w:rsidR="00555BB7" w:rsidRPr="003D6703" w:rsidRDefault="00555BB7" w:rsidP="00D6588E">
            <w:pPr>
              <w:pStyle w:val="a8"/>
              <w:ind w:left="0" w:right="-55" w:firstLine="0"/>
              <w:jc w:val="both"/>
              <w:rPr>
                <w:sz w:val="28"/>
              </w:rPr>
            </w:pPr>
          </w:p>
        </w:tc>
      </w:tr>
      <w:tr w:rsidR="00555BB7" w:rsidRPr="003D6703" w:rsidTr="009C31B4">
        <w:trPr>
          <w:gridAfter w:val="1"/>
          <w:wAfter w:w="425" w:type="dxa"/>
        </w:trPr>
        <w:tc>
          <w:tcPr>
            <w:tcW w:w="4936" w:type="dxa"/>
          </w:tcPr>
          <w:p w:rsidR="00555BB7" w:rsidRPr="003D6703" w:rsidRDefault="00555BB7" w:rsidP="00D6588E">
            <w:pPr>
              <w:pStyle w:val="a8"/>
              <w:ind w:left="0" w:right="-55" w:firstLine="0"/>
              <w:jc w:val="both"/>
              <w:rPr>
                <w:sz w:val="28"/>
                <w:szCs w:val="28"/>
              </w:rPr>
            </w:pPr>
            <w:r w:rsidRPr="003D6703">
              <w:rPr>
                <w:sz w:val="28"/>
                <w:szCs w:val="28"/>
              </w:rPr>
              <w:t>Разработчик:</w:t>
            </w:r>
          </w:p>
        </w:tc>
        <w:tc>
          <w:tcPr>
            <w:tcW w:w="5520" w:type="dxa"/>
          </w:tcPr>
          <w:p w:rsidR="00555BB7" w:rsidRPr="003D6703" w:rsidRDefault="00555BB7" w:rsidP="00D6588E">
            <w:pPr>
              <w:pStyle w:val="a8"/>
              <w:ind w:left="0" w:right="-55" w:firstLine="0"/>
              <w:jc w:val="both"/>
              <w:rPr>
                <w:sz w:val="28"/>
              </w:rPr>
            </w:pPr>
          </w:p>
        </w:tc>
      </w:tr>
      <w:tr w:rsidR="000D48F5" w:rsidRPr="003D6703" w:rsidTr="009C31B4">
        <w:trPr>
          <w:gridAfter w:val="1"/>
          <w:wAfter w:w="425" w:type="dxa"/>
        </w:trPr>
        <w:tc>
          <w:tcPr>
            <w:tcW w:w="4936" w:type="dxa"/>
          </w:tcPr>
          <w:p w:rsidR="000D48F5" w:rsidRPr="003D6703" w:rsidRDefault="000D48F5" w:rsidP="00EA22E9">
            <w:pPr>
              <w:widowControl w:val="0"/>
              <w:ind w:right="-55"/>
              <w:jc w:val="both"/>
              <w:rPr>
                <w:sz w:val="28"/>
              </w:rPr>
            </w:pPr>
            <w:r w:rsidRPr="003D6703">
              <w:rPr>
                <w:sz w:val="28"/>
                <w:szCs w:val="28"/>
              </w:rPr>
              <w:t xml:space="preserve">С.В. </w:t>
            </w:r>
            <w:r w:rsidR="00EA22E9" w:rsidRPr="003D6703">
              <w:rPr>
                <w:sz w:val="28"/>
                <w:szCs w:val="28"/>
              </w:rPr>
              <w:t>Соколова</w:t>
            </w:r>
          </w:p>
        </w:tc>
        <w:tc>
          <w:tcPr>
            <w:tcW w:w="5520" w:type="dxa"/>
          </w:tcPr>
          <w:p w:rsidR="000D48F5" w:rsidRPr="003D6703" w:rsidRDefault="000D48F5" w:rsidP="00D6588E">
            <w:pPr>
              <w:pStyle w:val="a8"/>
              <w:ind w:left="0" w:right="-55" w:firstLine="0"/>
              <w:jc w:val="both"/>
              <w:rPr>
                <w:sz w:val="28"/>
              </w:rPr>
            </w:pPr>
          </w:p>
        </w:tc>
      </w:tr>
      <w:tr w:rsidR="000D48F5" w:rsidRPr="003D6703" w:rsidTr="009C31B4">
        <w:trPr>
          <w:gridAfter w:val="1"/>
          <w:wAfter w:w="425" w:type="dxa"/>
        </w:trPr>
        <w:tc>
          <w:tcPr>
            <w:tcW w:w="4936" w:type="dxa"/>
          </w:tcPr>
          <w:p w:rsidR="000D48F5" w:rsidRPr="003D6703" w:rsidRDefault="000D48F5" w:rsidP="00EA22E9">
            <w:pPr>
              <w:widowControl w:val="0"/>
              <w:ind w:right="-55"/>
              <w:jc w:val="both"/>
              <w:rPr>
                <w:sz w:val="28"/>
              </w:rPr>
            </w:pPr>
            <w:r w:rsidRPr="003D6703">
              <w:rPr>
                <w:sz w:val="28"/>
                <w:szCs w:val="28"/>
              </w:rPr>
              <w:t>тел. 4-</w:t>
            </w:r>
            <w:r w:rsidR="00EA22E9" w:rsidRPr="003D6703">
              <w:rPr>
                <w:sz w:val="28"/>
                <w:szCs w:val="28"/>
              </w:rPr>
              <w:t>2</w:t>
            </w:r>
            <w:r w:rsidRPr="003D6703">
              <w:rPr>
                <w:sz w:val="28"/>
                <w:szCs w:val="28"/>
              </w:rPr>
              <w:t>3-7</w:t>
            </w:r>
            <w:r w:rsidR="00EA22E9" w:rsidRPr="003D6703">
              <w:rPr>
                <w:sz w:val="28"/>
                <w:szCs w:val="28"/>
              </w:rPr>
              <w:t>9</w:t>
            </w:r>
          </w:p>
        </w:tc>
        <w:tc>
          <w:tcPr>
            <w:tcW w:w="5520" w:type="dxa"/>
          </w:tcPr>
          <w:p w:rsidR="000D48F5" w:rsidRPr="003D6703" w:rsidRDefault="000D48F5" w:rsidP="00D6588E">
            <w:pPr>
              <w:pStyle w:val="a8"/>
              <w:ind w:left="0" w:right="-55" w:firstLine="0"/>
              <w:jc w:val="both"/>
              <w:rPr>
                <w:sz w:val="28"/>
              </w:rPr>
            </w:pPr>
          </w:p>
        </w:tc>
      </w:tr>
      <w:tr w:rsidR="000D48F5" w:rsidRPr="003D6703" w:rsidTr="009C31B4">
        <w:trPr>
          <w:gridAfter w:val="1"/>
          <w:wAfter w:w="425" w:type="dxa"/>
        </w:trPr>
        <w:tc>
          <w:tcPr>
            <w:tcW w:w="4936" w:type="dxa"/>
          </w:tcPr>
          <w:p w:rsidR="000D48F5" w:rsidRPr="003D6703" w:rsidRDefault="000D48F5" w:rsidP="00D6588E">
            <w:pPr>
              <w:widowControl w:val="0"/>
              <w:ind w:right="-55"/>
              <w:jc w:val="both"/>
              <w:rPr>
                <w:sz w:val="28"/>
              </w:rPr>
            </w:pPr>
            <w:r w:rsidRPr="003D6703">
              <w:rPr>
                <w:sz w:val="28"/>
                <w:szCs w:val="28"/>
              </w:rPr>
              <w:t>.</w:t>
            </w:r>
          </w:p>
        </w:tc>
        <w:tc>
          <w:tcPr>
            <w:tcW w:w="5520" w:type="dxa"/>
          </w:tcPr>
          <w:p w:rsidR="000D48F5" w:rsidRPr="003D6703" w:rsidRDefault="000D48F5" w:rsidP="00D6588E">
            <w:pPr>
              <w:pStyle w:val="a8"/>
              <w:ind w:left="0" w:right="-55" w:firstLine="0"/>
              <w:jc w:val="both"/>
              <w:rPr>
                <w:sz w:val="28"/>
              </w:rPr>
            </w:pPr>
          </w:p>
        </w:tc>
      </w:tr>
      <w:tr w:rsidR="00555BB7" w:rsidRPr="003D6703" w:rsidTr="009C31B4">
        <w:trPr>
          <w:gridAfter w:val="1"/>
          <w:wAfter w:w="425" w:type="dxa"/>
        </w:trPr>
        <w:tc>
          <w:tcPr>
            <w:tcW w:w="4936" w:type="dxa"/>
          </w:tcPr>
          <w:p w:rsidR="00555BB7" w:rsidRPr="003D6703" w:rsidRDefault="00555BB7" w:rsidP="00D6588E">
            <w:pPr>
              <w:pStyle w:val="a8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520" w:type="dxa"/>
          </w:tcPr>
          <w:p w:rsidR="00555BB7" w:rsidRPr="003D6703" w:rsidRDefault="00555BB7" w:rsidP="00D6588E">
            <w:pPr>
              <w:pStyle w:val="a8"/>
              <w:ind w:left="0" w:right="-55" w:firstLine="0"/>
              <w:jc w:val="both"/>
              <w:rPr>
                <w:sz w:val="28"/>
              </w:rPr>
            </w:pPr>
          </w:p>
        </w:tc>
      </w:tr>
      <w:tr w:rsidR="00555BB7" w:rsidRPr="003D6703" w:rsidTr="009C31B4">
        <w:trPr>
          <w:gridAfter w:val="1"/>
          <w:wAfter w:w="425" w:type="dxa"/>
        </w:trPr>
        <w:tc>
          <w:tcPr>
            <w:tcW w:w="4936" w:type="dxa"/>
          </w:tcPr>
          <w:p w:rsidR="00555BB7" w:rsidRPr="003D6703" w:rsidRDefault="00555BB7" w:rsidP="00D6588E">
            <w:pPr>
              <w:pStyle w:val="a8"/>
              <w:ind w:left="0" w:right="-55" w:firstLine="0"/>
              <w:jc w:val="both"/>
              <w:rPr>
                <w:sz w:val="28"/>
                <w:szCs w:val="28"/>
              </w:rPr>
            </w:pPr>
            <w:r w:rsidRPr="003D6703">
              <w:rPr>
                <w:sz w:val="28"/>
                <w:szCs w:val="28"/>
              </w:rPr>
              <w:t>Визы:</w:t>
            </w:r>
          </w:p>
        </w:tc>
        <w:tc>
          <w:tcPr>
            <w:tcW w:w="5520" w:type="dxa"/>
          </w:tcPr>
          <w:p w:rsidR="00555BB7" w:rsidRPr="003D6703" w:rsidRDefault="00555BB7" w:rsidP="00D6588E">
            <w:pPr>
              <w:pStyle w:val="a8"/>
              <w:ind w:left="0" w:right="-55" w:firstLine="0"/>
              <w:jc w:val="both"/>
              <w:rPr>
                <w:sz w:val="28"/>
              </w:rPr>
            </w:pPr>
          </w:p>
        </w:tc>
      </w:tr>
      <w:tr w:rsidR="00555BB7" w:rsidRPr="003D6703" w:rsidTr="009C31B4">
        <w:trPr>
          <w:gridAfter w:val="1"/>
          <w:wAfter w:w="425" w:type="dxa"/>
        </w:trPr>
        <w:tc>
          <w:tcPr>
            <w:tcW w:w="4936" w:type="dxa"/>
          </w:tcPr>
          <w:p w:rsidR="00555BB7" w:rsidRPr="003D6703" w:rsidRDefault="00555BB7" w:rsidP="00D6588E">
            <w:pPr>
              <w:pStyle w:val="a8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520" w:type="dxa"/>
          </w:tcPr>
          <w:p w:rsidR="00555BB7" w:rsidRPr="003D6703" w:rsidRDefault="00555BB7" w:rsidP="00D6588E">
            <w:pPr>
              <w:pStyle w:val="a8"/>
              <w:ind w:left="0" w:right="-55" w:firstLine="0"/>
              <w:jc w:val="both"/>
              <w:rPr>
                <w:sz w:val="28"/>
              </w:rPr>
            </w:pPr>
          </w:p>
        </w:tc>
      </w:tr>
      <w:tr w:rsidR="00555BB7" w:rsidRPr="003D6703" w:rsidTr="009C31B4">
        <w:trPr>
          <w:gridAfter w:val="1"/>
          <w:wAfter w:w="425" w:type="dxa"/>
        </w:trPr>
        <w:tc>
          <w:tcPr>
            <w:tcW w:w="4936" w:type="dxa"/>
          </w:tcPr>
          <w:p w:rsidR="00555BB7" w:rsidRPr="003D6703" w:rsidRDefault="00EE2EA8" w:rsidP="00D6588E">
            <w:pPr>
              <w:pStyle w:val="a8"/>
              <w:ind w:left="0" w:right="-55" w:firstLine="0"/>
              <w:jc w:val="both"/>
              <w:rPr>
                <w:sz w:val="28"/>
                <w:szCs w:val="28"/>
              </w:rPr>
            </w:pPr>
            <w:r w:rsidRPr="003D6703">
              <w:rPr>
                <w:sz w:val="28"/>
              </w:rPr>
              <w:t>Е.В. Глебова</w:t>
            </w:r>
            <w:r w:rsidR="009C31B4">
              <w:rPr>
                <w:sz w:val="28"/>
              </w:rPr>
              <w:t xml:space="preserve">        </w:t>
            </w:r>
            <w:r w:rsidR="00555BB7" w:rsidRPr="003D6703">
              <w:rPr>
                <w:sz w:val="28"/>
                <w:szCs w:val="28"/>
              </w:rPr>
              <w:t>______________</w:t>
            </w:r>
          </w:p>
        </w:tc>
        <w:tc>
          <w:tcPr>
            <w:tcW w:w="5520" w:type="dxa"/>
          </w:tcPr>
          <w:p w:rsidR="00555BB7" w:rsidRPr="003D6703" w:rsidRDefault="00555BB7" w:rsidP="00EA22E9">
            <w:pPr>
              <w:pStyle w:val="a8"/>
              <w:ind w:left="0" w:right="-55" w:firstLine="0"/>
              <w:jc w:val="both"/>
              <w:rPr>
                <w:sz w:val="28"/>
              </w:rPr>
            </w:pPr>
            <w:r w:rsidRPr="003D6703">
              <w:rPr>
                <w:sz w:val="28"/>
                <w:szCs w:val="28"/>
              </w:rPr>
              <w:t>«___»______ 201</w:t>
            </w:r>
            <w:r w:rsidR="00EA22E9" w:rsidRPr="003D6703">
              <w:rPr>
                <w:sz w:val="28"/>
                <w:szCs w:val="28"/>
              </w:rPr>
              <w:t>9</w:t>
            </w:r>
            <w:r w:rsidRPr="003D6703">
              <w:rPr>
                <w:sz w:val="28"/>
                <w:szCs w:val="28"/>
              </w:rPr>
              <w:t xml:space="preserve"> г.</w:t>
            </w:r>
          </w:p>
        </w:tc>
      </w:tr>
      <w:tr w:rsidR="00555BB7" w:rsidRPr="003D6703" w:rsidTr="009C31B4">
        <w:trPr>
          <w:gridAfter w:val="1"/>
          <w:wAfter w:w="425" w:type="dxa"/>
        </w:trPr>
        <w:tc>
          <w:tcPr>
            <w:tcW w:w="4936" w:type="dxa"/>
          </w:tcPr>
          <w:p w:rsidR="00555BB7" w:rsidRPr="003D6703" w:rsidRDefault="00555BB7" w:rsidP="00D6588E">
            <w:pPr>
              <w:pStyle w:val="a8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520" w:type="dxa"/>
          </w:tcPr>
          <w:p w:rsidR="00555BB7" w:rsidRPr="003D6703" w:rsidRDefault="00555BB7" w:rsidP="00D6588E">
            <w:pPr>
              <w:pStyle w:val="a8"/>
              <w:ind w:left="0" w:right="-55" w:firstLine="0"/>
              <w:jc w:val="both"/>
              <w:rPr>
                <w:sz w:val="28"/>
              </w:rPr>
            </w:pPr>
          </w:p>
        </w:tc>
      </w:tr>
      <w:tr w:rsidR="006E7048" w:rsidRPr="003D6703" w:rsidTr="009C31B4">
        <w:trPr>
          <w:gridAfter w:val="1"/>
          <w:wAfter w:w="425" w:type="dxa"/>
        </w:trPr>
        <w:tc>
          <w:tcPr>
            <w:tcW w:w="4936" w:type="dxa"/>
          </w:tcPr>
          <w:p w:rsidR="006E7048" w:rsidRPr="003D6703" w:rsidRDefault="006E7048" w:rsidP="000D48F5">
            <w:pPr>
              <w:pStyle w:val="a8"/>
              <w:ind w:left="0" w:right="-55" w:firstLine="0"/>
              <w:jc w:val="both"/>
              <w:rPr>
                <w:sz w:val="28"/>
                <w:szCs w:val="28"/>
              </w:rPr>
            </w:pPr>
            <w:r w:rsidRPr="003D6703">
              <w:rPr>
                <w:sz w:val="28"/>
                <w:szCs w:val="28"/>
              </w:rPr>
              <w:t xml:space="preserve">Т.В. </w:t>
            </w:r>
            <w:proofErr w:type="spellStart"/>
            <w:r w:rsidRPr="003D6703">
              <w:rPr>
                <w:sz w:val="28"/>
                <w:szCs w:val="28"/>
              </w:rPr>
              <w:t>Орещенкова</w:t>
            </w:r>
            <w:proofErr w:type="spellEnd"/>
            <w:r w:rsidRPr="003D6703">
              <w:rPr>
                <w:sz w:val="28"/>
                <w:szCs w:val="28"/>
              </w:rPr>
              <w:t xml:space="preserve"> ______________</w:t>
            </w:r>
          </w:p>
        </w:tc>
        <w:tc>
          <w:tcPr>
            <w:tcW w:w="5520" w:type="dxa"/>
          </w:tcPr>
          <w:p w:rsidR="006E7048" w:rsidRPr="003D6703" w:rsidRDefault="006E7048" w:rsidP="00EA22E9">
            <w:pPr>
              <w:pStyle w:val="a8"/>
              <w:ind w:left="0" w:right="-55" w:firstLine="0"/>
              <w:jc w:val="both"/>
              <w:rPr>
                <w:sz w:val="28"/>
              </w:rPr>
            </w:pPr>
            <w:r w:rsidRPr="003D6703">
              <w:rPr>
                <w:sz w:val="28"/>
                <w:szCs w:val="28"/>
              </w:rPr>
              <w:t>«___»______ 201</w:t>
            </w:r>
            <w:r w:rsidR="00EA22E9" w:rsidRPr="003D6703">
              <w:rPr>
                <w:sz w:val="28"/>
                <w:szCs w:val="28"/>
              </w:rPr>
              <w:t>9</w:t>
            </w:r>
            <w:r w:rsidRPr="003D6703">
              <w:rPr>
                <w:sz w:val="28"/>
                <w:szCs w:val="28"/>
              </w:rPr>
              <w:t xml:space="preserve"> г.</w:t>
            </w:r>
          </w:p>
        </w:tc>
      </w:tr>
      <w:tr w:rsidR="006E7048" w:rsidRPr="003D6703" w:rsidTr="009C31B4">
        <w:trPr>
          <w:gridAfter w:val="1"/>
          <w:wAfter w:w="425" w:type="dxa"/>
        </w:trPr>
        <w:tc>
          <w:tcPr>
            <w:tcW w:w="4936" w:type="dxa"/>
          </w:tcPr>
          <w:p w:rsidR="006E7048" w:rsidRPr="003D6703" w:rsidRDefault="006E7048" w:rsidP="00D6588E">
            <w:pPr>
              <w:pStyle w:val="a8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520" w:type="dxa"/>
          </w:tcPr>
          <w:p w:rsidR="006E7048" w:rsidRPr="003D6703" w:rsidRDefault="006E7048" w:rsidP="000A2F37">
            <w:pPr>
              <w:pStyle w:val="a8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</w:tr>
      <w:tr w:rsidR="006E7048" w:rsidRPr="003D6703" w:rsidTr="009C31B4">
        <w:trPr>
          <w:gridAfter w:val="1"/>
          <w:wAfter w:w="425" w:type="dxa"/>
        </w:trPr>
        <w:tc>
          <w:tcPr>
            <w:tcW w:w="4936" w:type="dxa"/>
          </w:tcPr>
          <w:p w:rsidR="006E7048" w:rsidRPr="003D6703" w:rsidRDefault="006E7048" w:rsidP="00D6588E">
            <w:pPr>
              <w:pStyle w:val="a8"/>
              <w:ind w:left="0" w:right="-55" w:firstLine="0"/>
              <w:jc w:val="both"/>
              <w:rPr>
                <w:sz w:val="28"/>
                <w:szCs w:val="28"/>
              </w:rPr>
            </w:pPr>
            <w:r w:rsidRPr="003D6703">
              <w:rPr>
                <w:sz w:val="28"/>
                <w:szCs w:val="28"/>
              </w:rPr>
              <w:t xml:space="preserve">М.А. Пысин  </w:t>
            </w:r>
            <w:r w:rsidR="009C31B4">
              <w:rPr>
                <w:sz w:val="28"/>
                <w:szCs w:val="28"/>
              </w:rPr>
              <w:t xml:space="preserve">        </w:t>
            </w:r>
            <w:r w:rsidRPr="003D6703">
              <w:rPr>
                <w:sz w:val="28"/>
                <w:szCs w:val="28"/>
              </w:rPr>
              <w:t>______________</w:t>
            </w:r>
          </w:p>
        </w:tc>
        <w:tc>
          <w:tcPr>
            <w:tcW w:w="5520" w:type="dxa"/>
          </w:tcPr>
          <w:p w:rsidR="006E7048" w:rsidRPr="003D6703" w:rsidRDefault="006E7048" w:rsidP="00EA22E9">
            <w:pPr>
              <w:pStyle w:val="a8"/>
              <w:ind w:left="0" w:right="-55" w:firstLine="0"/>
              <w:jc w:val="both"/>
              <w:rPr>
                <w:sz w:val="28"/>
              </w:rPr>
            </w:pPr>
            <w:r w:rsidRPr="003D6703">
              <w:rPr>
                <w:sz w:val="28"/>
                <w:szCs w:val="28"/>
              </w:rPr>
              <w:t>«___»______ 201</w:t>
            </w:r>
            <w:r w:rsidR="00EA22E9" w:rsidRPr="003D6703">
              <w:rPr>
                <w:sz w:val="28"/>
                <w:szCs w:val="28"/>
              </w:rPr>
              <w:t>9</w:t>
            </w:r>
            <w:r w:rsidRPr="003D6703">
              <w:rPr>
                <w:sz w:val="28"/>
                <w:szCs w:val="28"/>
              </w:rPr>
              <w:t xml:space="preserve"> г.</w:t>
            </w:r>
          </w:p>
        </w:tc>
      </w:tr>
      <w:tr w:rsidR="006E7048" w:rsidRPr="003D6703" w:rsidTr="009C31B4">
        <w:tc>
          <w:tcPr>
            <w:tcW w:w="4936" w:type="dxa"/>
          </w:tcPr>
          <w:p w:rsidR="006E7048" w:rsidRPr="003D6703" w:rsidRDefault="006E7048" w:rsidP="00D6588E">
            <w:pPr>
              <w:pStyle w:val="a8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945" w:type="dxa"/>
            <w:gridSpan w:val="2"/>
          </w:tcPr>
          <w:p w:rsidR="006E7048" w:rsidRPr="003D6703" w:rsidRDefault="006E7048" w:rsidP="00D6588E">
            <w:pPr>
              <w:pStyle w:val="a8"/>
              <w:ind w:left="0" w:right="-55" w:firstLine="0"/>
              <w:jc w:val="both"/>
              <w:rPr>
                <w:sz w:val="28"/>
              </w:rPr>
            </w:pPr>
          </w:p>
        </w:tc>
      </w:tr>
      <w:tr w:rsidR="006E7048" w:rsidRPr="003D6703" w:rsidTr="009C31B4">
        <w:trPr>
          <w:gridAfter w:val="1"/>
          <w:wAfter w:w="425" w:type="dxa"/>
        </w:trPr>
        <w:tc>
          <w:tcPr>
            <w:tcW w:w="4936" w:type="dxa"/>
          </w:tcPr>
          <w:p w:rsidR="006E7048" w:rsidRPr="003D6703" w:rsidRDefault="00E561C9" w:rsidP="00D6588E">
            <w:pPr>
              <w:pStyle w:val="a8"/>
              <w:ind w:left="0" w:right="-55"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О.И.Новикова</w:t>
            </w:r>
            <w:proofErr w:type="spellEnd"/>
            <w:r w:rsidR="006E7048" w:rsidRPr="003D6703">
              <w:rPr>
                <w:sz w:val="28"/>
                <w:szCs w:val="28"/>
              </w:rPr>
              <w:t xml:space="preserve">   </w:t>
            </w:r>
            <w:r w:rsidR="009C31B4">
              <w:rPr>
                <w:sz w:val="28"/>
                <w:szCs w:val="28"/>
              </w:rPr>
              <w:t xml:space="preserve">    </w:t>
            </w:r>
            <w:r w:rsidR="006E7048" w:rsidRPr="003D6703">
              <w:rPr>
                <w:sz w:val="28"/>
                <w:szCs w:val="28"/>
              </w:rPr>
              <w:t>______________</w:t>
            </w:r>
          </w:p>
        </w:tc>
        <w:tc>
          <w:tcPr>
            <w:tcW w:w="5520" w:type="dxa"/>
          </w:tcPr>
          <w:p w:rsidR="006E7048" w:rsidRPr="003D6703" w:rsidRDefault="006E7048" w:rsidP="00EA22E9">
            <w:pPr>
              <w:pStyle w:val="a8"/>
              <w:ind w:left="0" w:right="-55" w:firstLine="0"/>
              <w:jc w:val="both"/>
              <w:rPr>
                <w:sz w:val="28"/>
              </w:rPr>
            </w:pPr>
            <w:r w:rsidRPr="003D6703">
              <w:rPr>
                <w:sz w:val="28"/>
                <w:szCs w:val="28"/>
              </w:rPr>
              <w:t>«___»______ 201</w:t>
            </w:r>
            <w:r w:rsidR="00EA22E9" w:rsidRPr="003D6703">
              <w:rPr>
                <w:sz w:val="28"/>
                <w:szCs w:val="28"/>
              </w:rPr>
              <w:t>9</w:t>
            </w:r>
            <w:r w:rsidRPr="003D6703">
              <w:rPr>
                <w:sz w:val="28"/>
                <w:szCs w:val="28"/>
              </w:rPr>
              <w:t xml:space="preserve"> г.</w:t>
            </w:r>
          </w:p>
        </w:tc>
      </w:tr>
    </w:tbl>
    <w:p w:rsidR="00180955" w:rsidRPr="003D6703" w:rsidRDefault="00180955" w:rsidP="00013E80">
      <w:pPr>
        <w:rPr>
          <w:bCs/>
          <w:sz w:val="28"/>
          <w:szCs w:val="28"/>
        </w:rPr>
      </w:pPr>
    </w:p>
    <w:p w:rsidR="00180955" w:rsidRPr="003D6703" w:rsidRDefault="00180955" w:rsidP="00013E80">
      <w:pPr>
        <w:rPr>
          <w:bCs/>
          <w:sz w:val="28"/>
          <w:szCs w:val="28"/>
        </w:rPr>
        <w:sectPr w:rsidR="00180955" w:rsidRPr="003D6703" w:rsidSect="00EA22E9">
          <w:headerReference w:type="even" r:id="rId10"/>
          <w:headerReference w:type="default" r:id="rId11"/>
          <w:footerReference w:type="first" r:id="rId12"/>
          <w:pgSz w:w="11906" w:h="16838"/>
          <w:pgMar w:top="1418" w:right="566" w:bottom="539" w:left="993" w:header="709" w:footer="584" w:gutter="0"/>
          <w:cols w:space="708"/>
          <w:titlePg/>
          <w:docGrid w:linePitch="360"/>
        </w:sectPr>
      </w:pPr>
    </w:p>
    <w:p w:rsidR="00180955" w:rsidRPr="003D6703" w:rsidRDefault="00180955" w:rsidP="00180955">
      <w:pPr>
        <w:rPr>
          <w:bCs/>
          <w:sz w:val="28"/>
          <w:szCs w:val="28"/>
        </w:rPr>
      </w:pPr>
    </w:p>
    <w:p w:rsidR="00180955" w:rsidRPr="003D6703" w:rsidRDefault="001729AA" w:rsidP="001729AA">
      <w:pPr>
        <w:jc w:val="right"/>
        <w:rPr>
          <w:bCs/>
          <w:sz w:val="28"/>
          <w:szCs w:val="28"/>
        </w:rPr>
      </w:pPr>
      <w:r w:rsidRPr="003D6703">
        <w:rPr>
          <w:bCs/>
          <w:sz w:val="28"/>
          <w:szCs w:val="28"/>
        </w:rPr>
        <w:t xml:space="preserve">Приложение </w:t>
      </w:r>
    </w:p>
    <w:p w:rsidR="0016510B" w:rsidRDefault="0016510B" w:rsidP="004F0610">
      <w:pPr>
        <w:ind w:left="10348"/>
        <w:jc w:val="right"/>
        <w:rPr>
          <w:sz w:val="28"/>
          <w:szCs w:val="28"/>
        </w:rPr>
      </w:pPr>
      <w:r w:rsidRPr="003D6703">
        <w:rPr>
          <w:sz w:val="28"/>
          <w:szCs w:val="28"/>
        </w:rPr>
        <w:t xml:space="preserve">к </w:t>
      </w:r>
      <w:r w:rsidR="004F0610">
        <w:rPr>
          <w:sz w:val="28"/>
          <w:szCs w:val="28"/>
        </w:rPr>
        <w:t>постановлению Администрации муниципального образования «Ельнинский район» Смоленской области</w:t>
      </w:r>
    </w:p>
    <w:p w:rsidR="004F0610" w:rsidRDefault="004F0610" w:rsidP="004F0610">
      <w:pPr>
        <w:ind w:left="10348"/>
        <w:jc w:val="right"/>
        <w:rPr>
          <w:sz w:val="28"/>
          <w:szCs w:val="28"/>
        </w:rPr>
      </w:pPr>
      <w:r>
        <w:rPr>
          <w:sz w:val="28"/>
          <w:szCs w:val="28"/>
        </w:rPr>
        <w:t>от_____________ №_____</w:t>
      </w:r>
    </w:p>
    <w:p w:rsidR="004F0610" w:rsidRDefault="004F0610" w:rsidP="004F0610">
      <w:pPr>
        <w:ind w:left="10348"/>
        <w:jc w:val="right"/>
        <w:rPr>
          <w:sz w:val="28"/>
          <w:szCs w:val="28"/>
        </w:rPr>
      </w:pPr>
    </w:p>
    <w:p w:rsidR="004F0610" w:rsidRDefault="004F0610" w:rsidP="004F0610">
      <w:pPr>
        <w:ind w:left="1034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4F0610" w:rsidRDefault="004F0610" w:rsidP="004F0610">
      <w:pPr>
        <w:ind w:left="10348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муниципального образования «Ельнинский район» Смоленской области</w:t>
      </w:r>
    </w:p>
    <w:p w:rsidR="004F0610" w:rsidRPr="003D6703" w:rsidRDefault="004F0610" w:rsidP="004F0610">
      <w:pPr>
        <w:ind w:left="10348"/>
        <w:jc w:val="right"/>
        <w:rPr>
          <w:sz w:val="28"/>
          <w:szCs w:val="28"/>
        </w:rPr>
      </w:pPr>
      <w:r>
        <w:rPr>
          <w:sz w:val="28"/>
          <w:szCs w:val="28"/>
        </w:rPr>
        <w:t>от 16.12.2013 № 770</w:t>
      </w:r>
    </w:p>
    <w:p w:rsidR="0016510B" w:rsidRPr="003D6703" w:rsidRDefault="0016510B" w:rsidP="0016510B">
      <w:pPr>
        <w:jc w:val="center"/>
        <w:rPr>
          <w:b/>
          <w:bCs/>
          <w:sz w:val="28"/>
          <w:szCs w:val="28"/>
        </w:rPr>
      </w:pPr>
    </w:p>
    <w:p w:rsidR="0016510B" w:rsidRPr="003D6703" w:rsidRDefault="0016510B" w:rsidP="0016510B">
      <w:pPr>
        <w:jc w:val="center"/>
        <w:rPr>
          <w:b/>
          <w:bCs/>
          <w:sz w:val="28"/>
          <w:szCs w:val="28"/>
        </w:rPr>
      </w:pPr>
      <w:r w:rsidRPr="003D6703">
        <w:rPr>
          <w:b/>
          <w:bCs/>
          <w:sz w:val="28"/>
          <w:szCs w:val="28"/>
        </w:rPr>
        <w:t xml:space="preserve">План </w:t>
      </w:r>
    </w:p>
    <w:p w:rsidR="0016510B" w:rsidRPr="003D6703" w:rsidRDefault="0016510B" w:rsidP="0016510B">
      <w:pPr>
        <w:jc w:val="center"/>
        <w:rPr>
          <w:b/>
          <w:bCs/>
          <w:sz w:val="28"/>
          <w:szCs w:val="28"/>
        </w:rPr>
      </w:pPr>
      <w:r w:rsidRPr="003D6703">
        <w:rPr>
          <w:b/>
          <w:bCs/>
          <w:sz w:val="28"/>
          <w:szCs w:val="28"/>
        </w:rPr>
        <w:t xml:space="preserve">реализации муниципальной программы </w:t>
      </w:r>
      <w:r w:rsidRPr="003D6703">
        <w:rPr>
          <w:b/>
          <w:sz w:val="28"/>
          <w:szCs w:val="28"/>
        </w:rPr>
        <w:t>«Развитие системы образования муниципального образования</w:t>
      </w:r>
      <w:r w:rsidR="00386878">
        <w:rPr>
          <w:b/>
          <w:sz w:val="28"/>
          <w:szCs w:val="28"/>
        </w:rPr>
        <w:t xml:space="preserve"> </w:t>
      </w:r>
      <w:r w:rsidRPr="003D6703">
        <w:rPr>
          <w:b/>
          <w:sz w:val="28"/>
          <w:szCs w:val="28"/>
        </w:rPr>
        <w:t>«Ельнинский район» Смоленской области»</w:t>
      </w:r>
    </w:p>
    <w:tbl>
      <w:tblPr>
        <w:tblpPr w:leftFromText="180" w:rightFromText="180" w:vertAnchor="text" w:horzAnchor="margin" w:tblpX="-811" w:tblpY="436"/>
        <w:tblOverlap w:val="never"/>
        <w:tblW w:w="53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90"/>
        <w:gridCol w:w="1446"/>
        <w:gridCol w:w="1592"/>
        <w:gridCol w:w="980"/>
        <w:gridCol w:w="1041"/>
        <w:gridCol w:w="1105"/>
        <w:gridCol w:w="1105"/>
        <w:gridCol w:w="1105"/>
        <w:gridCol w:w="1160"/>
        <w:gridCol w:w="621"/>
        <w:gridCol w:w="714"/>
        <w:gridCol w:w="692"/>
        <w:gridCol w:w="692"/>
        <w:gridCol w:w="1275"/>
      </w:tblGrid>
      <w:tr w:rsidR="0016510B" w:rsidRPr="003D6703" w:rsidTr="009C31B4">
        <w:trPr>
          <w:trHeight w:val="70"/>
        </w:trPr>
        <w:tc>
          <w:tcPr>
            <w:tcW w:w="777" w:type="pct"/>
            <w:vMerge w:val="restart"/>
            <w:shd w:val="clear" w:color="auto" w:fill="auto"/>
            <w:vAlign w:val="center"/>
          </w:tcPr>
          <w:p w:rsidR="0016510B" w:rsidRPr="003D6703" w:rsidRDefault="0016510B" w:rsidP="009C31B4">
            <w:pPr>
              <w:jc w:val="center"/>
              <w:rPr>
                <w:bCs/>
              </w:rPr>
            </w:pPr>
            <w:r w:rsidRPr="003D6703">
              <w:rPr>
                <w:bCs/>
              </w:rPr>
              <w:t>Наименование</w:t>
            </w:r>
          </w:p>
        </w:tc>
        <w:tc>
          <w:tcPr>
            <w:tcW w:w="451" w:type="pct"/>
            <w:vMerge w:val="restart"/>
            <w:shd w:val="clear" w:color="auto" w:fill="auto"/>
            <w:vAlign w:val="center"/>
          </w:tcPr>
          <w:p w:rsidR="0016510B" w:rsidRPr="003D6703" w:rsidRDefault="0016510B" w:rsidP="009C31B4">
            <w:pPr>
              <w:jc w:val="center"/>
              <w:rPr>
                <w:bCs/>
              </w:rPr>
            </w:pPr>
            <w:r w:rsidRPr="003D6703">
              <w:rPr>
                <w:bCs/>
              </w:rPr>
              <w:t>Исполнитель мероприятия</w:t>
            </w:r>
          </w:p>
        </w:tc>
        <w:tc>
          <w:tcPr>
            <w:tcW w:w="497" w:type="pct"/>
            <w:vMerge w:val="restart"/>
            <w:shd w:val="clear" w:color="auto" w:fill="auto"/>
            <w:vAlign w:val="center"/>
          </w:tcPr>
          <w:p w:rsidR="0016510B" w:rsidRPr="003D6703" w:rsidRDefault="0016510B" w:rsidP="009C31B4">
            <w:pPr>
              <w:jc w:val="center"/>
              <w:rPr>
                <w:bCs/>
              </w:rPr>
            </w:pPr>
            <w:r w:rsidRPr="003D6703">
              <w:rPr>
                <w:bCs/>
              </w:rPr>
              <w:t>Источники финансового обеспечения (расшифровать)</w:t>
            </w:r>
          </w:p>
        </w:tc>
        <w:tc>
          <w:tcPr>
            <w:tcW w:w="2028" w:type="pct"/>
            <w:gridSpan w:val="6"/>
            <w:shd w:val="clear" w:color="auto" w:fill="auto"/>
            <w:vAlign w:val="center"/>
          </w:tcPr>
          <w:p w:rsidR="0016510B" w:rsidRPr="003D6703" w:rsidRDefault="0016510B" w:rsidP="009C31B4">
            <w:pPr>
              <w:jc w:val="center"/>
              <w:rPr>
                <w:bCs/>
              </w:rPr>
            </w:pPr>
            <w:r w:rsidRPr="003D6703">
              <w:rPr>
                <w:bCs/>
              </w:rPr>
              <w:t>Объём средств на реализацию муниципальной программы на отчетный год и плановый период, тыс. руб.</w:t>
            </w:r>
          </w:p>
        </w:tc>
        <w:tc>
          <w:tcPr>
            <w:tcW w:w="1247" w:type="pct"/>
            <w:gridSpan w:val="5"/>
            <w:shd w:val="clear" w:color="auto" w:fill="auto"/>
            <w:vAlign w:val="center"/>
          </w:tcPr>
          <w:p w:rsidR="0016510B" w:rsidRPr="003D6703" w:rsidRDefault="0016510B" w:rsidP="009C31B4">
            <w:pPr>
              <w:jc w:val="center"/>
              <w:rPr>
                <w:bCs/>
              </w:rPr>
            </w:pPr>
            <w:r w:rsidRPr="003D6703">
              <w:rPr>
                <w:bCs/>
              </w:rPr>
              <w:t>Планируемое значение показателя на реализацию муниципальной программы на отчетный год и плановый период</w:t>
            </w:r>
          </w:p>
        </w:tc>
      </w:tr>
      <w:tr w:rsidR="009C31B4" w:rsidRPr="003D6703" w:rsidTr="009C31B4">
        <w:trPr>
          <w:trHeight w:val="70"/>
        </w:trPr>
        <w:tc>
          <w:tcPr>
            <w:tcW w:w="777" w:type="pct"/>
            <w:vMerge/>
            <w:shd w:val="clear" w:color="auto" w:fill="auto"/>
            <w:vAlign w:val="center"/>
          </w:tcPr>
          <w:p w:rsidR="0016510B" w:rsidRPr="003D6703" w:rsidRDefault="0016510B" w:rsidP="009C31B4">
            <w:pPr>
              <w:jc w:val="center"/>
              <w:rPr>
                <w:bCs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</w:tcPr>
          <w:p w:rsidR="0016510B" w:rsidRPr="003D6703" w:rsidRDefault="0016510B" w:rsidP="009C31B4">
            <w:pPr>
              <w:jc w:val="center"/>
              <w:rPr>
                <w:bCs/>
              </w:rPr>
            </w:pPr>
          </w:p>
        </w:tc>
        <w:tc>
          <w:tcPr>
            <w:tcW w:w="497" w:type="pct"/>
            <w:vMerge/>
            <w:shd w:val="clear" w:color="auto" w:fill="auto"/>
            <w:vAlign w:val="center"/>
          </w:tcPr>
          <w:p w:rsidR="0016510B" w:rsidRPr="003D6703" w:rsidRDefault="0016510B" w:rsidP="009C31B4">
            <w:pPr>
              <w:jc w:val="center"/>
              <w:rPr>
                <w:bCs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:rsidR="0016510B" w:rsidRPr="003D6703" w:rsidRDefault="0016510B" w:rsidP="009C31B4">
            <w:pPr>
              <w:jc w:val="center"/>
              <w:rPr>
                <w:bCs/>
              </w:rPr>
            </w:pPr>
            <w:r w:rsidRPr="003D6703">
              <w:rPr>
                <w:bCs/>
              </w:rPr>
              <w:t>ВСЕГО, тыс. руб.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16510B" w:rsidRPr="003D6703" w:rsidRDefault="0016510B" w:rsidP="009C31B4">
            <w:pPr>
              <w:jc w:val="center"/>
              <w:rPr>
                <w:bCs/>
              </w:rPr>
            </w:pPr>
            <w:r w:rsidRPr="003D6703">
              <w:rPr>
                <w:bCs/>
              </w:rPr>
              <w:t>2017</w:t>
            </w:r>
          </w:p>
          <w:p w:rsidR="0016510B" w:rsidRPr="003D6703" w:rsidRDefault="0016510B" w:rsidP="009C31B4">
            <w:pPr>
              <w:jc w:val="center"/>
              <w:rPr>
                <w:bCs/>
              </w:rPr>
            </w:pPr>
            <w:r w:rsidRPr="003D6703">
              <w:rPr>
                <w:bCs/>
              </w:rPr>
              <w:t>тыс. руб.</w:t>
            </w:r>
          </w:p>
        </w:tc>
        <w:tc>
          <w:tcPr>
            <w:tcW w:w="345" w:type="pct"/>
            <w:vAlign w:val="center"/>
          </w:tcPr>
          <w:p w:rsidR="0016510B" w:rsidRPr="003D6703" w:rsidRDefault="0016510B" w:rsidP="009C31B4">
            <w:pPr>
              <w:jc w:val="center"/>
              <w:rPr>
                <w:bCs/>
              </w:rPr>
            </w:pPr>
            <w:r w:rsidRPr="003D6703">
              <w:rPr>
                <w:bCs/>
              </w:rPr>
              <w:t>2018</w:t>
            </w:r>
          </w:p>
          <w:p w:rsidR="0016510B" w:rsidRPr="003D6703" w:rsidRDefault="0016510B" w:rsidP="009C31B4">
            <w:pPr>
              <w:jc w:val="center"/>
              <w:rPr>
                <w:bCs/>
              </w:rPr>
            </w:pPr>
            <w:r w:rsidRPr="003D6703">
              <w:rPr>
                <w:bCs/>
              </w:rPr>
              <w:t>тыс. руб.</w:t>
            </w:r>
          </w:p>
        </w:tc>
        <w:tc>
          <w:tcPr>
            <w:tcW w:w="345" w:type="pct"/>
            <w:vAlign w:val="center"/>
          </w:tcPr>
          <w:p w:rsidR="0016510B" w:rsidRPr="003D6703" w:rsidRDefault="0016510B" w:rsidP="009C31B4">
            <w:pPr>
              <w:jc w:val="center"/>
              <w:rPr>
                <w:bCs/>
              </w:rPr>
            </w:pPr>
            <w:r w:rsidRPr="003D6703">
              <w:rPr>
                <w:bCs/>
              </w:rPr>
              <w:t>2019</w:t>
            </w:r>
          </w:p>
          <w:p w:rsidR="0016510B" w:rsidRPr="003D6703" w:rsidRDefault="0016510B" w:rsidP="009C31B4">
            <w:pPr>
              <w:jc w:val="center"/>
              <w:rPr>
                <w:bCs/>
              </w:rPr>
            </w:pPr>
            <w:r w:rsidRPr="003D6703">
              <w:rPr>
                <w:bCs/>
              </w:rPr>
              <w:t>тыс. руб.</w:t>
            </w:r>
          </w:p>
        </w:tc>
        <w:tc>
          <w:tcPr>
            <w:tcW w:w="345" w:type="pct"/>
            <w:vAlign w:val="center"/>
          </w:tcPr>
          <w:p w:rsidR="0016510B" w:rsidRPr="003D6703" w:rsidRDefault="0016510B" w:rsidP="009C31B4">
            <w:pPr>
              <w:jc w:val="center"/>
              <w:rPr>
                <w:bCs/>
              </w:rPr>
            </w:pPr>
            <w:r w:rsidRPr="003D6703">
              <w:rPr>
                <w:bCs/>
              </w:rPr>
              <w:t>2020</w:t>
            </w:r>
          </w:p>
          <w:p w:rsidR="0016510B" w:rsidRPr="003D6703" w:rsidRDefault="0016510B" w:rsidP="009C31B4">
            <w:pPr>
              <w:jc w:val="center"/>
              <w:rPr>
                <w:bCs/>
              </w:rPr>
            </w:pPr>
            <w:r w:rsidRPr="003D6703">
              <w:rPr>
                <w:bCs/>
              </w:rPr>
              <w:t>тыс. руб.</w:t>
            </w:r>
          </w:p>
        </w:tc>
        <w:tc>
          <w:tcPr>
            <w:tcW w:w="361" w:type="pct"/>
            <w:vAlign w:val="center"/>
          </w:tcPr>
          <w:p w:rsidR="0016510B" w:rsidRPr="003D6703" w:rsidRDefault="0016510B" w:rsidP="009C31B4">
            <w:pPr>
              <w:jc w:val="center"/>
              <w:rPr>
                <w:bCs/>
              </w:rPr>
            </w:pPr>
            <w:r w:rsidRPr="003D6703">
              <w:rPr>
                <w:bCs/>
              </w:rPr>
              <w:t>2021</w:t>
            </w:r>
          </w:p>
          <w:p w:rsidR="0016510B" w:rsidRPr="003D6703" w:rsidRDefault="0016510B" w:rsidP="009C31B4">
            <w:pPr>
              <w:jc w:val="center"/>
              <w:rPr>
                <w:bCs/>
              </w:rPr>
            </w:pPr>
            <w:r w:rsidRPr="003D6703">
              <w:rPr>
                <w:bCs/>
              </w:rPr>
              <w:t>тыс. руб.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16510B" w:rsidRPr="003D6703" w:rsidRDefault="0016510B" w:rsidP="009C31B4">
            <w:pPr>
              <w:jc w:val="center"/>
              <w:rPr>
                <w:bCs/>
              </w:rPr>
            </w:pPr>
            <w:r w:rsidRPr="003D6703">
              <w:rPr>
                <w:bCs/>
              </w:rPr>
              <w:t>2017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16510B" w:rsidRPr="003D6703" w:rsidRDefault="0016510B" w:rsidP="009C31B4">
            <w:pPr>
              <w:jc w:val="center"/>
              <w:rPr>
                <w:bCs/>
              </w:rPr>
            </w:pPr>
            <w:r w:rsidRPr="003D6703">
              <w:rPr>
                <w:bCs/>
              </w:rPr>
              <w:t>2018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16510B" w:rsidRPr="003D6703" w:rsidRDefault="0016510B" w:rsidP="009C31B4">
            <w:pPr>
              <w:jc w:val="center"/>
              <w:rPr>
                <w:bCs/>
              </w:rPr>
            </w:pPr>
            <w:r w:rsidRPr="003D6703">
              <w:rPr>
                <w:bCs/>
              </w:rPr>
              <w:t>2019</w:t>
            </w:r>
          </w:p>
        </w:tc>
        <w:tc>
          <w:tcPr>
            <w:tcW w:w="216" w:type="pct"/>
            <w:vAlign w:val="center"/>
          </w:tcPr>
          <w:p w:rsidR="0016510B" w:rsidRPr="003D6703" w:rsidRDefault="0016510B" w:rsidP="009C31B4">
            <w:pPr>
              <w:jc w:val="center"/>
              <w:rPr>
                <w:bCs/>
              </w:rPr>
            </w:pPr>
            <w:r w:rsidRPr="003D6703">
              <w:rPr>
                <w:bCs/>
              </w:rPr>
              <w:t>2020</w:t>
            </w:r>
          </w:p>
        </w:tc>
        <w:tc>
          <w:tcPr>
            <w:tcW w:w="398" w:type="pct"/>
            <w:vAlign w:val="center"/>
          </w:tcPr>
          <w:p w:rsidR="0016510B" w:rsidRPr="003D6703" w:rsidRDefault="0016510B" w:rsidP="009C31B4">
            <w:pPr>
              <w:jc w:val="center"/>
              <w:rPr>
                <w:bCs/>
              </w:rPr>
            </w:pPr>
            <w:r w:rsidRPr="003D6703">
              <w:rPr>
                <w:bCs/>
              </w:rPr>
              <w:t>2021</w:t>
            </w:r>
          </w:p>
        </w:tc>
      </w:tr>
    </w:tbl>
    <w:p w:rsidR="0016510B" w:rsidRPr="003D6703" w:rsidRDefault="0016510B" w:rsidP="0016510B">
      <w:pPr>
        <w:rPr>
          <w:bCs/>
          <w:sz w:val="28"/>
          <w:szCs w:val="28"/>
        </w:rPr>
      </w:pPr>
    </w:p>
    <w:tbl>
      <w:tblPr>
        <w:tblpPr w:leftFromText="180" w:rightFromText="180" w:vertAnchor="text" w:horzAnchor="margin" w:tblpX="-846" w:tblpY="1781"/>
        <w:tblOverlap w:val="never"/>
        <w:tblW w:w="53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3"/>
        <w:gridCol w:w="1361"/>
        <w:gridCol w:w="1300"/>
        <w:gridCol w:w="1022"/>
        <w:gridCol w:w="910"/>
        <w:gridCol w:w="910"/>
        <w:gridCol w:w="910"/>
        <w:gridCol w:w="910"/>
        <w:gridCol w:w="800"/>
        <w:gridCol w:w="645"/>
        <w:gridCol w:w="555"/>
        <w:gridCol w:w="748"/>
        <w:gridCol w:w="645"/>
        <w:gridCol w:w="645"/>
        <w:gridCol w:w="645"/>
        <w:gridCol w:w="932"/>
        <w:gridCol w:w="626"/>
      </w:tblGrid>
      <w:tr w:rsidR="009C2F3D" w:rsidRPr="00D8789D" w:rsidTr="009C2F3D">
        <w:tc>
          <w:tcPr>
            <w:tcW w:w="5000" w:type="pct"/>
            <w:gridSpan w:val="17"/>
            <w:shd w:val="clear" w:color="auto" w:fill="auto"/>
          </w:tcPr>
          <w:p w:rsidR="009C2F3D" w:rsidRPr="00D8789D" w:rsidRDefault="009C2F3D" w:rsidP="009C2F3D">
            <w:pPr>
              <w:ind w:left="-284"/>
              <w:jc w:val="center"/>
              <w:rPr>
                <w:b/>
                <w:color w:val="000000"/>
              </w:rPr>
            </w:pPr>
            <w:r w:rsidRPr="00D8789D">
              <w:rPr>
                <w:b/>
                <w:color w:val="000000"/>
              </w:rPr>
              <w:t xml:space="preserve">Цель подпрограммы: повышение качества, доступности и эффективности дополнительного образования детей на территории муниципального образования «Ельнинский </w:t>
            </w:r>
            <w:r w:rsidR="007E6E21" w:rsidRPr="007E6E21">
              <w:rPr>
                <w:b/>
                <w:color w:val="000000"/>
              </w:rPr>
              <w:t>Подпрограмма «</w:t>
            </w:r>
            <w:r w:rsidR="00E561C9">
              <w:rPr>
                <w:b/>
                <w:color w:val="000000"/>
              </w:rPr>
              <w:t>Дополнительное образование детей»</w:t>
            </w:r>
          </w:p>
          <w:p w:rsidR="009C2F3D" w:rsidRPr="00D8789D" w:rsidRDefault="009C2F3D" w:rsidP="009C2F3D">
            <w:pPr>
              <w:ind w:left="-284"/>
              <w:jc w:val="center"/>
              <w:rPr>
                <w:b/>
                <w:color w:val="000000"/>
              </w:rPr>
            </w:pPr>
          </w:p>
        </w:tc>
      </w:tr>
      <w:tr w:rsidR="009C2F3D" w:rsidRPr="00D8789D" w:rsidTr="009C2F3D">
        <w:tc>
          <w:tcPr>
            <w:tcW w:w="5000" w:type="pct"/>
            <w:gridSpan w:val="17"/>
            <w:shd w:val="clear" w:color="auto" w:fill="auto"/>
          </w:tcPr>
          <w:p w:rsidR="009C2F3D" w:rsidRPr="00D8789D" w:rsidRDefault="009C2F3D" w:rsidP="009C2F3D">
            <w:pPr>
              <w:jc w:val="center"/>
              <w:rPr>
                <w:bCs/>
                <w:color w:val="000000"/>
              </w:rPr>
            </w:pPr>
            <w:r w:rsidRPr="00D8789D">
              <w:rPr>
                <w:b/>
                <w:bCs/>
                <w:color w:val="000000"/>
              </w:rPr>
              <w:t>Основное мероприятие №1 «Развитие доступности и эффективности дополнительного образования на территории муниципального образования «Ельнинский район» Смоленской области»</w:t>
            </w:r>
          </w:p>
        </w:tc>
      </w:tr>
      <w:tr w:rsidR="009C2F3D" w:rsidRPr="00D8789D" w:rsidTr="008A52BF">
        <w:tc>
          <w:tcPr>
            <w:tcW w:w="795" w:type="pct"/>
            <w:shd w:val="clear" w:color="auto" w:fill="auto"/>
          </w:tcPr>
          <w:p w:rsidR="009C2F3D" w:rsidRPr="00D8789D" w:rsidRDefault="009C2F3D" w:rsidP="009C2F3D">
            <w:pPr>
              <w:rPr>
                <w:color w:val="000000"/>
              </w:rPr>
            </w:pPr>
            <w:r w:rsidRPr="00D8789D">
              <w:rPr>
                <w:b/>
                <w:color w:val="000000"/>
              </w:rPr>
              <w:t>Целевой показатель №1:</w:t>
            </w:r>
            <w:r w:rsidRPr="00D8789D">
              <w:rPr>
                <w:color w:val="000000"/>
              </w:rPr>
              <w:t xml:space="preserve"> Увеличение охвата детей в возрасте от 5 до 18 лет дополнительным образованием</w:t>
            </w:r>
          </w:p>
        </w:tc>
        <w:tc>
          <w:tcPr>
            <w:tcW w:w="422" w:type="pct"/>
            <w:shd w:val="clear" w:color="auto" w:fill="auto"/>
          </w:tcPr>
          <w:p w:rsidR="009C2F3D" w:rsidRPr="00D8789D" w:rsidRDefault="009C2F3D" w:rsidP="009C2F3D">
            <w:pPr>
              <w:jc w:val="center"/>
              <w:rPr>
                <w:color w:val="000000"/>
              </w:rPr>
            </w:pPr>
          </w:p>
        </w:tc>
        <w:tc>
          <w:tcPr>
            <w:tcW w:w="403" w:type="pct"/>
            <w:shd w:val="clear" w:color="auto" w:fill="auto"/>
          </w:tcPr>
          <w:p w:rsidR="009C2F3D" w:rsidRPr="00D8789D" w:rsidRDefault="009C2F3D" w:rsidP="009C2F3D">
            <w:pPr>
              <w:jc w:val="center"/>
              <w:rPr>
                <w:color w:val="000000"/>
              </w:rPr>
            </w:pPr>
          </w:p>
        </w:tc>
        <w:tc>
          <w:tcPr>
            <w:tcW w:w="317" w:type="pct"/>
            <w:shd w:val="clear" w:color="auto" w:fill="auto"/>
          </w:tcPr>
          <w:p w:rsidR="009C2F3D" w:rsidRPr="00D8789D" w:rsidRDefault="009C2F3D" w:rsidP="009C2F3D">
            <w:pPr>
              <w:jc w:val="center"/>
              <w:rPr>
                <w:color w:val="000000"/>
              </w:rPr>
            </w:pPr>
          </w:p>
        </w:tc>
        <w:tc>
          <w:tcPr>
            <w:tcW w:w="282" w:type="pct"/>
          </w:tcPr>
          <w:p w:rsidR="009C2F3D" w:rsidRPr="00D8789D" w:rsidRDefault="009C2F3D" w:rsidP="009C2F3D">
            <w:pPr>
              <w:jc w:val="center"/>
              <w:rPr>
                <w:color w:val="000000"/>
              </w:rPr>
            </w:pPr>
          </w:p>
        </w:tc>
        <w:tc>
          <w:tcPr>
            <w:tcW w:w="282" w:type="pct"/>
          </w:tcPr>
          <w:p w:rsidR="009C2F3D" w:rsidRPr="00D8789D" w:rsidRDefault="009C2F3D" w:rsidP="009C2F3D">
            <w:pPr>
              <w:jc w:val="center"/>
              <w:rPr>
                <w:color w:val="000000"/>
              </w:rPr>
            </w:pPr>
          </w:p>
        </w:tc>
        <w:tc>
          <w:tcPr>
            <w:tcW w:w="282" w:type="pct"/>
          </w:tcPr>
          <w:p w:rsidR="009C2F3D" w:rsidRPr="00D8789D" w:rsidRDefault="009C2F3D" w:rsidP="009C2F3D">
            <w:pPr>
              <w:jc w:val="center"/>
              <w:rPr>
                <w:color w:val="000000"/>
              </w:rPr>
            </w:pPr>
          </w:p>
        </w:tc>
        <w:tc>
          <w:tcPr>
            <w:tcW w:w="282" w:type="pct"/>
          </w:tcPr>
          <w:p w:rsidR="009C2F3D" w:rsidRPr="00D8789D" w:rsidRDefault="009C2F3D" w:rsidP="009C2F3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48" w:type="pct"/>
          </w:tcPr>
          <w:p w:rsidR="009C2F3D" w:rsidRPr="00D8789D" w:rsidRDefault="009C2F3D" w:rsidP="009C2F3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00" w:type="pct"/>
          </w:tcPr>
          <w:p w:rsidR="009C2F3D" w:rsidRPr="00D8789D" w:rsidRDefault="009C2F3D" w:rsidP="009C2F3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2" w:type="pct"/>
          </w:tcPr>
          <w:p w:rsidR="009C2F3D" w:rsidRPr="00D8789D" w:rsidRDefault="009C2F3D" w:rsidP="009C2F3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32" w:type="pct"/>
          </w:tcPr>
          <w:p w:rsidR="009C2F3D" w:rsidRPr="00D8789D" w:rsidRDefault="00E561C9" w:rsidP="009C2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69,6</w:t>
            </w:r>
          </w:p>
        </w:tc>
        <w:tc>
          <w:tcPr>
            <w:tcW w:w="200" w:type="pct"/>
            <w:shd w:val="clear" w:color="auto" w:fill="auto"/>
          </w:tcPr>
          <w:p w:rsidR="009C2F3D" w:rsidRPr="00D8789D" w:rsidRDefault="00E561C9" w:rsidP="009C2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74,4</w:t>
            </w:r>
          </w:p>
        </w:tc>
        <w:tc>
          <w:tcPr>
            <w:tcW w:w="200" w:type="pct"/>
            <w:shd w:val="clear" w:color="auto" w:fill="auto"/>
          </w:tcPr>
          <w:p w:rsidR="009C2F3D" w:rsidRPr="00D8789D" w:rsidRDefault="00E561C9" w:rsidP="009C2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200" w:type="pct"/>
            <w:shd w:val="clear" w:color="auto" w:fill="auto"/>
          </w:tcPr>
          <w:p w:rsidR="009C2F3D" w:rsidRPr="00D8789D" w:rsidRDefault="00E561C9" w:rsidP="009C2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289" w:type="pct"/>
            <w:shd w:val="clear" w:color="auto" w:fill="auto"/>
          </w:tcPr>
          <w:p w:rsidR="009C2F3D" w:rsidRPr="00D8789D" w:rsidRDefault="00E561C9" w:rsidP="009C2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194" w:type="pct"/>
            <w:shd w:val="clear" w:color="auto" w:fill="auto"/>
          </w:tcPr>
          <w:p w:rsidR="009C2F3D" w:rsidRPr="00D8789D" w:rsidRDefault="009C2F3D" w:rsidP="009C2F3D">
            <w:pPr>
              <w:jc w:val="center"/>
              <w:rPr>
                <w:color w:val="000000"/>
              </w:rPr>
            </w:pPr>
            <w:r w:rsidRPr="00D8789D">
              <w:rPr>
                <w:color w:val="000000"/>
              </w:rPr>
              <w:t>75</w:t>
            </w:r>
          </w:p>
        </w:tc>
      </w:tr>
      <w:tr w:rsidR="009C2F3D" w:rsidRPr="00786C10" w:rsidTr="008A52BF">
        <w:tc>
          <w:tcPr>
            <w:tcW w:w="795" w:type="pct"/>
            <w:shd w:val="clear" w:color="auto" w:fill="auto"/>
          </w:tcPr>
          <w:p w:rsidR="009C2F3D" w:rsidRPr="00D8789D" w:rsidRDefault="009C2F3D" w:rsidP="009C2F3D">
            <w:pPr>
              <w:jc w:val="both"/>
              <w:rPr>
                <w:color w:val="000000"/>
              </w:rPr>
            </w:pPr>
            <w:r w:rsidRPr="00D8789D">
              <w:rPr>
                <w:color w:val="000000"/>
              </w:rPr>
              <w:t>1.1.</w:t>
            </w:r>
            <w:r w:rsidRPr="00D8789D">
              <w:rPr>
                <w:bCs/>
                <w:color w:val="000000"/>
              </w:rPr>
              <w:t xml:space="preserve"> Обеспечение  оказания услуг (работ) </w:t>
            </w:r>
            <w:proofErr w:type="gramStart"/>
            <w:r w:rsidRPr="00D8789D">
              <w:rPr>
                <w:bCs/>
                <w:color w:val="000000"/>
              </w:rPr>
              <w:t>муниципальными</w:t>
            </w:r>
            <w:proofErr w:type="gramEnd"/>
            <w:r w:rsidRPr="00D8789D">
              <w:rPr>
                <w:bCs/>
                <w:color w:val="000000"/>
              </w:rPr>
              <w:t xml:space="preserve"> </w:t>
            </w:r>
            <w:r w:rsidRPr="00D8789D">
              <w:rPr>
                <w:bCs/>
                <w:color w:val="000000"/>
              </w:rPr>
              <w:lastRenderedPageBreak/>
              <w:t xml:space="preserve">бюджетными </w:t>
            </w:r>
            <w:proofErr w:type="spellStart"/>
            <w:r>
              <w:rPr>
                <w:bCs/>
                <w:color w:val="000000"/>
              </w:rPr>
              <w:t>организации</w:t>
            </w:r>
            <w:r w:rsidRPr="00D8789D">
              <w:rPr>
                <w:bCs/>
                <w:color w:val="000000"/>
              </w:rPr>
              <w:t>ми</w:t>
            </w:r>
            <w:proofErr w:type="spellEnd"/>
            <w:r w:rsidRPr="00D8789D">
              <w:rPr>
                <w:bCs/>
                <w:color w:val="000000"/>
              </w:rPr>
              <w:t xml:space="preserve"> дополнительного образования</w:t>
            </w:r>
          </w:p>
        </w:tc>
        <w:tc>
          <w:tcPr>
            <w:tcW w:w="422" w:type="pct"/>
            <w:shd w:val="clear" w:color="auto" w:fill="auto"/>
          </w:tcPr>
          <w:p w:rsidR="009C2F3D" w:rsidRPr="00D8789D" w:rsidRDefault="00CF7019" w:rsidP="009C2F3D">
            <w:pPr>
              <w:jc w:val="center"/>
              <w:rPr>
                <w:color w:val="000000"/>
              </w:rPr>
            </w:pPr>
            <w:r w:rsidRPr="00CF7019">
              <w:rPr>
                <w:color w:val="000000"/>
              </w:rPr>
              <w:lastRenderedPageBreak/>
              <w:t>отдел образования образователь</w:t>
            </w:r>
            <w:r w:rsidRPr="00CF7019">
              <w:rPr>
                <w:color w:val="000000"/>
              </w:rPr>
              <w:lastRenderedPageBreak/>
              <w:t>ные организации</w:t>
            </w:r>
          </w:p>
        </w:tc>
        <w:tc>
          <w:tcPr>
            <w:tcW w:w="403" w:type="pct"/>
            <w:shd w:val="clear" w:color="auto" w:fill="auto"/>
          </w:tcPr>
          <w:p w:rsidR="009C2F3D" w:rsidRPr="00D8789D" w:rsidRDefault="009C2F3D" w:rsidP="009C2F3D">
            <w:pPr>
              <w:jc w:val="center"/>
              <w:rPr>
                <w:bCs/>
                <w:color w:val="000000"/>
              </w:rPr>
            </w:pPr>
            <w:r w:rsidRPr="00D8789D">
              <w:rPr>
                <w:bCs/>
                <w:color w:val="000000"/>
              </w:rPr>
              <w:lastRenderedPageBreak/>
              <w:t>Муниципальный бюджет</w:t>
            </w:r>
          </w:p>
          <w:p w:rsidR="009C2F3D" w:rsidRPr="00D8789D" w:rsidRDefault="009C2F3D" w:rsidP="009C2F3D"/>
          <w:p w:rsidR="009C2F3D" w:rsidRPr="00D8789D" w:rsidRDefault="009C2F3D" w:rsidP="009C2F3D"/>
          <w:p w:rsidR="009C2F3D" w:rsidRPr="00D8789D" w:rsidRDefault="009C2F3D" w:rsidP="009C2F3D">
            <w:r w:rsidRPr="00D8789D">
              <w:t>Областной бюджет</w:t>
            </w:r>
          </w:p>
        </w:tc>
        <w:tc>
          <w:tcPr>
            <w:tcW w:w="317" w:type="pct"/>
            <w:shd w:val="clear" w:color="auto" w:fill="auto"/>
          </w:tcPr>
          <w:p w:rsidR="009C2F3D" w:rsidRPr="00786C10" w:rsidRDefault="009C2F3D" w:rsidP="009C2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3211</w:t>
            </w:r>
            <w:r w:rsidR="00ED6383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="00ED6383">
              <w:rPr>
                <w:color w:val="000000"/>
              </w:rPr>
              <w:t>4</w:t>
            </w:r>
          </w:p>
          <w:p w:rsidR="009C2F3D" w:rsidRPr="00786C10" w:rsidRDefault="009C2F3D" w:rsidP="009C2F3D"/>
          <w:p w:rsidR="009C2F3D" w:rsidRPr="00786C10" w:rsidRDefault="009C2F3D" w:rsidP="009C2F3D"/>
          <w:p w:rsidR="009C2F3D" w:rsidRPr="00786C10" w:rsidRDefault="009C2F3D" w:rsidP="009C2F3D"/>
          <w:p w:rsidR="009C2F3D" w:rsidRPr="00786C10" w:rsidRDefault="009C2F3D" w:rsidP="009C2F3D"/>
          <w:p w:rsidR="009C2F3D" w:rsidRPr="0067074C" w:rsidRDefault="009C2F3D" w:rsidP="009C2F3D">
            <w:pPr>
              <w:rPr>
                <w:b/>
              </w:rPr>
            </w:pPr>
            <w:r>
              <w:t>1238,0</w:t>
            </w:r>
          </w:p>
        </w:tc>
        <w:tc>
          <w:tcPr>
            <w:tcW w:w="282" w:type="pct"/>
          </w:tcPr>
          <w:p w:rsidR="009C2F3D" w:rsidRPr="009C1F0E" w:rsidRDefault="009C2F3D" w:rsidP="009C2F3D">
            <w:pPr>
              <w:jc w:val="center"/>
              <w:rPr>
                <w:color w:val="000000"/>
              </w:rPr>
            </w:pPr>
          </w:p>
        </w:tc>
        <w:tc>
          <w:tcPr>
            <w:tcW w:w="282" w:type="pct"/>
          </w:tcPr>
          <w:p w:rsidR="009C2F3D" w:rsidRPr="009C1F0E" w:rsidRDefault="009C2F3D" w:rsidP="009C2F3D">
            <w:pPr>
              <w:jc w:val="center"/>
              <w:rPr>
                <w:color w:val="000000"/>
              </w:rPr>
            </w:pPr>
          </w:p>
        </w:tc>
        <w:tc>
          <w:tcPr>
            <w:tcW w:w="282" w:type="pct"/>
          </w:tcPr>
          <w:p w:rsidR="009C2F3D" w:rsidRPr="009C1F0E" w:rsidRDefault="009C2F3D" w:rsidP="009C2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8016,0</w:t>
            </w:r>
          </w:p>
          <w:p w:rsidR="009C2F3D" w:rsidRPr="009C1F0E" w:rsidRDefault="009C2F3D" w:rsidP="009C2F3D"/>
          <w:p w:rsidR="009C2F3D" w:rsidRPr="009C1F0E" w:rsidRDefault="009C2F3D" w:rsidP="009C2F3D"/>
          <w:p w:rsidR="009C2F3D" w:rsidRPr="009C1F0E" w:rsidRDefault="009C2F3D" w:rsidP="009C2F3D"/>
          <w:p w:rsidR="009C2F3D" w:rsidRPr="009C1F0E" w:rsidRDefault="009C2F3D" w:rsidP="009C2F3D"/>
          <w:p w:rsidR="009C2F3D" w:rsidRPr="009C1F0E" w:rsidRDefault="009C2F3D" w:rsidP="009C2F3D">
            <w:r>
              <w:t>497,1</w:t>
            </w:r>
          </w:p>
        </w:tc>
        <w:tc>
          <w:tcPr>
            <w:tcW w:w="282" w:type="pct"/>
          </w:tcPr>
          <w:p w:rsidR="009C2F3D" w:rsidRDefault="009C2F3D" w:rsidP="009C2F3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8667,4</w:t>
            </w:r>
          </w:p>
          <w:p w:rsidR="009C2F3D" w:rsidRDefault="009C2F3D" w:rsidP="009C2F3D">
            <w:pPr>
              <w:jc w:val="center"/>
              <w:rPr>
                <w:bCs/>
                <w:color w:val="000000"/>
              </w:rPr>
            </w:pPr>
          </w:p>
          <w:p w:rsidR="009C2F3D" w:rsidRDefault="009C2F3D" w:rsidP="009C2F3D">
            <w:pPr>
              <w:jc w:val="center"/>
              <w:rPr>
                <w:bCs/>
                <w:color w:val="000000"/>
              </w:rPr>
            </w:pPr>
          </w:p>
          <w:p w:rsidR="009C2F3D" w:rsidRDefault="009C2F3D" w:rsidP="009C2F3D">
            <w:pPr>
              <w:jc w:val="center"/>
              <w:rPr>
                <w:bCs/>
                <w:color w:val="000000"/>
              </w:rPr>
            </w:pPr>
          </w:p>
          <w:p w:rsidR="009C2F3D" w:rsidRDefault="009C2F3D" w:rsidP="009C2F3D">
            <w:pPr>
              <w:jc w:val="center"/>
              <w:rPr>
                <w:bCs/>
                <w:color w:val="000000"/>
              </w:rPr>
            </w:pPr>
          </w:p>
          <w:p w:rsidR="009C2F3D" w:rsidRPr="009C1F0E" w:rsidRDefault="009C2F3D" w:rsidP="009C2F3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740,9</w:t>
            </w:r>
          </w:p>
        </w:tc>
        <w:tc>
          <w:tcPr>
            <w:tcW w:w="248" w:type="pct"/>
          </w:tcPr>
          <w:p w:rsidR="009C2F3D" w:rsidRPr="00786C10" w:rsidRDefault="009C2F3D" w:rsidP="009C2F3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545</w:t>
            </w:r>
            <w:r w:rsidR="00ED6383">
              <w:rPr>
                <w:bCs/>
                <w:color w:val="000000"/>
              </w:rPr>
              <w:t>2</w:t>
            </w:r>
            <w:r>
              <w:rPr>
                <w:bCs/>
                <w:color w:val="000000"/>
              </w:rPr>
              <w:t>,</w:t>
            </w:r>
            <w:r w:rsidR="00ED6383">
              <w:rPr>
                <w:bCs/>
                <w:color w:val="000000"/>
              </w:rPr>
              <w:t>4</w:t>
            </w:r>
          </w:p>
          <w:p w:rsidR="009C2F3D" w:rsidRPr="00786C10" w:rsidRDefault="009C2F3D" w:rsidP="009C2F3D"/>
          <w:p w:rsidR="009C2F3D" w:rsidRPr="00786C10" w:rsidRDefault="009C2F3D" w:rsidP="009C2F3D"/>
          <w:p w:rsidR="009C2F3D" w:rsidRPr="00786C10" w:rsidRDefault="009C2F3D" w:rsidP="009C2F3D"/>
          <w:p w:rsidR="009C2F3D" w:rsidRPr="00786C10" w:rsidRDefault="009C2F3D" w:rsidP="009C2F3D"/>
          <w:p w:rsidR="009C2F3D" w:rsidRPr="00786C10" w:rsidRDefault="009C2F3D" w:rsidP="009C2F3D"/>
        </w:tc>
        <w:tc>
          <w:tcPr>
            <w:tcW w:w="200" w:type="pct"/>
          </w:tcPr>
          <w:p w:rsidR="009C2F3D" w:rsidRPr="00D8789D" w:rsidRDefault="009C2F3D" w:rsidP="009C2F3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4972,1</w:t>
            </w:r>
          </w:p>
        </w:tc>
        <w:tc>
          <w:tcPr>
            <w:tcW w:w="172" w:type="pct"/>
          </w:tcPr>
          <w:p w:rsidR="009C2F3D" w:rsidRPr="00D8789D" w:rsidRDefault="009C2F3D" w:rsidP="009C2F3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5003,5</w:t>
            </w:r>
          </w:p>
        </w:tc>
        <w:tc>
          <w:tcPr>
            <w:tcW w:w="232" w:type="pct"/>
          </w:tcPr>
          <w:p w:rsidR="009C2F3D" w:rsidRPr="00D8789D" w:rsidRDefault="00E561C9" w:rsidP="009C2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40,2</w:t>
            </w:r>
          </w:p>
        </w:tc>
        <w:tc>
          <w:tcPr>
            <w:tcW w:w="200" w:type="pct"/>
            <w:shd w:val="clear" w:color="auto" w:fill="auto"/>
          </w:tcPr>
          <w:p w:rsidR="009C2F3D" w:rsidRPr="00D8789D" w:rsidRDefault="00E561C9" w:rsidP="009C2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39,4</w:t>
            </w:r>
          </w:p>
        </w:tc>
        <w:tc>
          <w:tcPr>
            <w:tcW w:w="200" w:type="pct"/>
            <w:shd w:val="clear" w:color="auto" w:fill="auto"/>
          </w:tcPr>
          <w:p w:rsidR="009C2F3D" w:rsidRPr="00D8789D" w:rsidRDefault="009C2F3D" w:rsidP="009C2F3D">
            <w:pPr>
              <w:jc w:val="center"/>
              <w:rPr>
                <w:color w:val="000000"/>
              </w:rPr>
            </w:pPr>
          </w:p>
        </w:tc>
        <w:tc>
          <w:tcPr>
            <w:tcW w:w="200" w:type="pct"/>
            <w:shd w:val="clear" w:color="auto" w:fill="auto"/>
          </w:tcPr>
          <w:p w:rsidR="009C2F3D" w:rsidRPr="00786C10" w:rsidRDefault="009C2F3D" w:rsidP="009C2F3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89" w:type="pct"/>
            <w:shd w:val="clear" w:color="auto" w:fill="auto"/>
          </w:tcPr>
          <w:p w:rsidR="009C2F3D" w:rsidRPr="00786C10" w:rsidRDefault="009C2F3D" w:rsidP="009C2F3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4" w:type="pct"/>
            <w:shd w:val="clear" w:color="auto" w:fill="auto"/>
          </w:tcPr>
          <w:p w:rsidR="009C2F3D" w:rsidRPr="00786C10" w:rsidRDefault="009C2F3D" w:rsidP="009C2F3D">
            <w:pPr>
              <w:jc w:val="center"/>
              <w:rPr>
                <w:bCs/>
                <w:color w:val="000000"/>
              </w:rPr>
            </w:pPr>
          </w:p>
        </w:tc>
      </w:tr>
      <w:tr w:rsidR="009C2F3D" w:rsidRPr="00D8789D" w:rsidTr="008A52BF">
        <w:tc>
          <w:tcPr>
            <w:tcW w:w="795" w:type="pct"/>
            <w:shd w:val="clear" w:color="auto" w:fill="auto"/>
          </w:tcPr>
          <w:p w:rsidR="009C2F3D" w:rsidRPr="002109C0" w:rsidRDefault="009C2F3D" w:rsidP="009C2F3D">
            <w:pPr>
              <w:jc w:val="both"/>
              <w:rPr>
                <w:color w:val="000000"/>
              </w:rPr>
            </w:pPr>
            <w:r w:rsidRPr="002109C0">
              <w:rPr>
                <w:color w:val="000000"/>
              </w:rPr>
              <w:lastRenderedPageBreak/>
              <w:t>1.2 Расходы  в части оплаты труд</w:t>
            </w:r>
            <w:proofErr w:type="gramStart"/>
            <w:r w:rsidRPr="002109C0">
              <w:rPr>
                <w:color w:val="000000"/>
              </w:rPr>
              <w:t>а(</w:t>
            </w:r>
            <w:proofErr w:type="gramEnd"/>
            <w:r w:rsidRPr="002109C0">
              <w:rPr>
                <w:color w:val="000000"/>
              </w:rPr>
              <w:t>затрат на оплату труда) работников учреждений ,в связи с повышением МРОТ с 1.05.2018г</w:t>
            </w:r>
          </w:p>
        </w:tc>
        <w:tc>
          <w:tcPr>
            <w:tcW w:w="422" w:type="pct"/>
            <w:shd w:val="clear" w:color="auto" w:fill="auto"/>
          </w:tcPr>
          <w:p w:rsidR="009C2F3D" w:rsidRPr="002109C0" w:rsidRDefault="00CF7019" w:rsidP="009C2F3D">
            <w:pPr>
              <w:jc w:val="center"/>
              <w:rPr>
                <w:color w:val="000000"/>
              </w:rPr>
            </w:pPr>
            <w:r w:rsidRPr="00CF7019">
              <w:rPr>
                <w:color w:val="000000"/>
              </w:rPr>
              <w:t>отдел образования образовательные организации</w:t>
            </w:r>
          </w:p>
        </w:tc>
        <w:tc>
          <w:tcPr>
            <w:tcW w:w="403" w:type="pct"/>
            <w:shd w:val="clear" w:color="auto" w:fill="auto"/>
          </w:tcPr>
          <w:p w:rsidR="009C2F3D" w:rsidRPr="002109C0" w:rsidRDefault="009C2F3D" w:rsidP="009C2F3D">
            <w:pPr>
              <w:jc w:val="center"/>
              <w:rPr>
                <w:bCs/>
                <w:color w:val="000000"/>
              </w:rPr>
            </w:pPr>
            <w:r w:rsidRPr="002109C0">
              <w:rPr>
                <w:bCs/>
                <w:color w:val="000000"/>
              </w:rPr>
              <w:t>Муниципальный бюджет</w:t>
            </w:r>
          </w:p>
          <w:p w:rsidR="009C2F3D" w:rsidRPr="002109C0" w:rsidRDefault="009C2F3D" w:rsidP="009C2F3D">
            <w:pPr>
              <w:jc w:val="center"/>
              <w:rPr>
                <w:bCs/>
                <w:color w:val="000000"/>
              </w:rPr>
            </w:pPr>
          </w:p>
          <w:p w:rsidR="009C2F3D" w:rsidRPr="002109C0" w:rsidRDefault="009C2F3D" w:rsidP="009C2F3D">
            <w:pPr>
              <w:jc w:val="center"/>
              <w:rPr>
                <w:bCs/>
                <w:color w:val="000000"/>
              </w:rPr>
            </w:pPr>
          </w:p>
          <w:p w:rsidR="009C2F3D" w:rsidRPr="002109C0" w:rsidRDefault="009C2F3D" w:rsidP="009C2F3D">
            <w:pPr>
              <w:jc w:val="center"/>
              <w:rPr>
                <w:bCs/>
                <w:color w:val="000000"/>
              </w:rPr>
            </w:pPr>
            <w:r w:rsidRPr="002109C0">
              <w:rPr>
                <w:bCs/>
                <w:color w:val="000000"/>
              </w:rPr>
              <w:t>Областной бюджет</w:t>
            </w:r>
          </w:p>
        </w:tc>
        <w:tc>
          <w:tcPr>
            <w:tcW w:w="317" w:type="pct"/>
            <w:shd w:val="clear" w:color="auto" w:fill="auto"/>
          </w:tcPr>
          <w:p w:rsidR="009C2F3D" w:rsidRPr="002109C0" w:rsidRDefault="009C2F3D" w:rsidP="009C2F3D">
            <w:pPr>
              <w:jc w:val="center"/>
              <w:rPr>
                <w:color w:val="000000"/>
              </w:rPr>
            </w:pPr>
          </w:p>
          <w:p w:rsidR="009C2F3D" w:rsidRPr="002109C0" w:rsidRDefault="009C2F3D" w:rsidP="009C2F3D">
            <w:r w:rsidRPr="002109C0">
              <w:t>1,8</w:t>
            </w:r>
          </w:p>
          <w:p w:rsidR="009C2F3D" w:rsidRPr="002109C0" w:rsidRDefault="009C2F3D" w:rsidP="009C2F3D"/>
          <w:p w:rsidR="009C2F3D" w:rsidRPr="002109C0" w:rsidRDefault="009C2F3D" w:rsidP="009C2F3D"/>
          <w:p w:rsidR="009C2F3D" w:rsidRPr="002109C0" w:rsidRDefault="009C2F3D" w:rsidP="009C2F3D"/>
          <w:p w:rsidR="009C2F3D" w:rsidRPr="002109C0" w:rsidRDefault="009C2F3D" w:rsidP="009C2F3D">
            <w:r w:rsidRPr="002109C0">
              <w:t>184,8</w:t>
            </w:r>
          </w:p>
        </w:tc>
        <w:tc>
          <w:tcPr>
            <w:tcW w:w="282" w:type="pct"/>
          </w:tcPr>
          <w:p w:rsidR="009C2F3D" w:rsidRPr="002109C0" w:rsidRDefault="009C2F3D" w:rsidP="009C2F3D">
            <w:pPr>
              <w:jc w:val="center"/>
              <w:rPr>
                <w:color w:val="000000"/>
              </w:rPr>
            </w:pPr>
          </w:p>
        </w:tc>
        <w:tc>
          <w:tcPr>
            <w:tcW w:w="282" w:type="pct"/>
          </w:tcPr>
          <w:p w:rsidR="009C2F3D" w:rsidRPr="002109C0" w:rsidRDefault="009C2F3D" w:rsidP="009C2F3D">
            <w:pPr>
              <w:jc w:val="center"/>
              <w:rPr>
                <w:color w:val="000000"/>
              </w:rPr>
            </w:pPr>
          </w:p>
        </w:tc>
        <w:tc>
          <w:tcPr>
            <w:tcW w:w="282" w:type="pct"/>
          </w:tcPr>
          <w:p w:rsidR="009C2F3D" w:rsidRPr="002109C0" w:rsidRDefault="009C2F3D" w:rsidP="009C2F3D">
            <w:pPr>
              <w:jc w:val="center"/>
              <w:rPr>
                <w:color w:val="000000"/>
              </w:rPr>
            </w:pPr>
          </w:p>
        </w:tc>
        <w:tc>
          <w:tcPr>
            <w:tcW w:w="282" w:type="pct"/>
          </w:tcPr>
          <w:p w:rsidR="009C2F3D" w:rsidRDefault="009C2F3D" w:rsidP="009C2F3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1,8</w:t>
            </w:r>
          </w:p>
          <w:p w:rsidR="009C2F3D" w:rsidRPr="0018730C" w:rsidRDefault="009C2F3D" w:rsidP="009C2F3D"/>
          <w:p w:rsidR="009C2F3D" w:rsidRPr="0018730C" w:rsidRDefault="009C2F3D" w:rsidP="009C2F3D"/>
          <w:p w:rsidR="009C2F3D" w:rsidRPr="0018730C" w:rsidRDefault="009C2F3D" w:rsidP="009C2F3D"/>
          <w:p w:rsidR="009C2F3D" w:rsidRDefault="009C2F3D" w:rsidP="009C2F3D"/>
          <w:p w:rsidR="009C2F3D" w:rsidRPr="0018730C" w:rsidRDefault="009C2F3D" w:rsidP="009C2F3D">
            <w:r>
              <w:t>184,8</w:t>
            </w:r>
          </w:p>
        </w:tc>
        <w:tc>
          <w:tcPr>
            <w:tcW w:w="248" w:type="pct"/>
          </w:tcPr>
          <w:p w:rsidR="009C2F3D" w:rsidRPr="00786C10" w:rsidRDefault="009C2F3D" w:rsidP="009C2F3D"/>
        </w:tc>
        <w:tc>
          <w:tcPr>
            <w:tcW w:w="200" w:type="pct"/>
          </w:tcPr>
          <w:p w:rsidR="009C2F3D" w:rsidRPr="006778FE" w:rsidRDefault="009C2F3D" w:rsidP="009C2F3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2" w:type="pct"/>
          </w:tcPr>
          <w:p w:rsidR="009C2F3D" w:rsidRDefault="009C2F3D" w:rsidP="009C2F3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32" w:type="pct"/>
          </w:tcPr>
          <w:p w:rsidR="009C2F3D" w:rsidRPr="00D8789D" w:rsidRDefault="009C2F3D" w:rsidP="009C2F3D">
            <w:pPr>
              <w:jc w:val="center"/>
              <w:rPr>
                <w:color w:val="000000"/>
              </w:rPr>
            </w:pPr>
          </w:p>
        </w:tc>
        <w:tc>
          <w:tcPr>
            <w:tcW w:w="200" w:type="pct"/>
            <w:shd w:val="clear" w:color="auto" w:fill="auto"/>
          </w:tcPr>
          <w:p w:rsidR="009C2F3D" w:rsidRPr="00D8789D" w:rsidRDefault="009C2F3D" w:rsidP="009C2F3D">
            <w:pPr>
              <w:jc w:val="center"/>
              <w:rPr>
                <w:color w:val="000000"/>
              </w:rPr>
            </w:pPr>
          </w:p>
        </w:tc>
        <w:tc>
          <w:tcPr>
            <w:tcW w:w="200" w:type="pct"/>
            <w:shd w:val="clear" w:color="auto" w:fill="auto"/>
          </w:tcPr>
          <w:p w:rsidR="009C2F3D" w:rsidRPr="00D8789D" w:rsidRDefault="009C2F3D" w:rsidP="009C2F3D">
            <w:pPr>
              <w:jc w:val="center"/>
              <w:rPr>
                <w:color w:val="000000"/>
              </w:rPr>
            </w:pPr>
          </w:p>
        </w:tc>
        <w:tc>
          <w:tcPr>
            <w:tcW w:w="200" w:type="pct"/>
            <w:shd w:val="clear" w:color="auto" w:fill="auto"/>
          </w:tcPr>
          <w:p w:rsidR="009C2F3D" w:rsidRPr="0067074C" w:rsidRDefault="009C2F3D" w:rsidP="009C2F3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9" w:type="pct"/>
            <w:shd w:val="clear" w:color="auto" w:fill="auto"/>
          </w:tcPr>
          <w:p w:rsidR="009C2F3D" w:rsidRPr="0067074C" w:rsidRDefault="009C2F3D" w:rsidP="009C2F3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4" w:type="pct"/>
            <w:shd w:val="clear" w:color="auto" w:fill="auto"/>
          </w:tcPr>
          <w:p w:rsidR="009C2F3D" w:rsidRPr="00D8789D" w:rsidRDefault="009C2F3D" w:rsidP="009C2F3D">
            <w:pPr>
              <w:jc w:val="center"/>
              <w:rPr>
                <w:bCs/>
                <w:color w:val="000000"/>
              </w:rPr>
            </w:pPr>
          </w:p>
        </w:tc>
      </w:tr>
      <w:tr w:rsidR="009C2F3D" w:rsidRPr="00D8789D" w:rsidTr="008A52BF">
        <w:tc>
          <w:tcPr>
            <w:tcW w:w="795" w:type="pct"/>
            <w:shd w:val="clear" w:color="auto" w:fill="auto"/>
          </w:tcPr>
          <w:p w:rsidR="009C2F3D" w:rsidRPr="00D8789D" w:rsidRDefault="009C2F3D" w:rsidP="009C2F3D">
            <w:pPr>
              <w:spacing w:after="120"/>
              <w:jc w:val="both"/>
              <w:rPr>
                <w:bCs/>
                <w:color w:val="000000"/>
              </w:rPr>
            </w:pPr>
            <w:r w:rsidRPr="00D8789D">
              <w:rPr>
                <w:color w:val="000000"/>
              </w:rPr>
              <w:t>1.</w:t>
            </w:r>
            <w:r>
              <w:rPr>
                <w:color w:val="000000"/>
              </w:rPr>
              <w:t>3</w:t>
            </w:r>
            <w:r w:rsidRPr="00D8789D">
              <w:rPr>
                <w:color w:val="000000"/>
              </w:rPr>
              <w:t>.</w:t>
            </w:r>
            <w:r w:rsidRPr="00D8789D">
              <w:rPr>
                <w:bCs/>
                <w:color w:val="000000"/>
              </w:rPr>
              <w:t xml:space="preserve"> Укрепление материально-технической базы муниципальных бюджетных учреждений дополнительного образования</w:t>
            </w:r>
          </w:p>
          <w:p w:rsidR="009C2F3D" w:rsidRPr="00D8789D" w:rsidRDefault="009C2F3D" w:rsidP="009C2F3D">
            <w:pPr>
              <w:rPr>
                <w:b/>
                <w:color w:val="000000"/>
              </w:rPr>
            </w:pPr>
          </w:p>
        </w:tc>
        <w:tc>
          <w:tcPr>
            <w:tcW w:w="422" w:type="pct"/>
            <w:shd w:val="clear" w:color="auto" w:fill="auto"/>
          </w:tcPr>
          <w:p w:rsidR="009C2F3D" w:rsidRPr="00D8789D" w:rsidRDefault="00CF7019" w:rsidP="009C2F3D">
            <w:pPr>
              <w:jc w:val="center"/>
              <w:rPr>
                <w:color w:val="000000"/>
              </w:rPr>
            </w:pPr>
            <w:r w:rsidRPr="00CF7019">
              <w:rPr>
                <w:color w:val="000000"/>
              </w:rPr>
              <w:t>отдел образования образовательные организации</w:t>
            </w:r>
          </w:p>
        </w:tc>
        <w:tc>
          <w:tcPr>
            <w:tcW w:w="403" w:type="pct"/>
            <w:shd w:val="clear" w:color="auto" w:fill="auto"/>
          </w:tcPr>
          <w:p w:rsidR="009C2F3D" w:rsidRPr="00D8789D" w:rsidRDefault="009C2F3D" w:rsidP="009C2F3D">
            <w:pPr>
              <w:jc w:val="center"/>
              <w:rPr>
                <w:bCs/>
                <w:color w:val="000000"/>
              </w:rPr>
            </w:pPr>
            <w:r w:rsidRPr="00D8789D">
              <w:rPr>
                <w:bCs/>
                <w:color w:val="000000"/>
              </w:rPr>
              <w:t>Муниципальный бюджет</w:t>
            </w:r>
          </w:p>
        </w:tc>
        <w:tc>
          <w:tcPr>
            <w:tcW w:w="317" w:type="pct"/>
            <w:shd w:val="clear" w:color="auto" w:fill="auto"/>
          </w:tcPr>
          <w:p w:rsidR="009C2F3D" w:rsidRPr="00D8789D" w:rsidRDefault="009C2F3D" w:rsidP="009C2F3D">
            <w:pPr>
              <w:jc w:val="center"/>
              <w:rPr>
                <w:color w:val="000000"/>
              </w:rPr>
            </w:pPr>
          </w:p>
        </w:tc>
        <w:tc>
          <w:tcPr>
            <w:tcW w:w="282" w:type="pct"/>
          </w:tcPr>
          <w:p w:rsidR="009C2F3D" w:rsidRPr="00D8789D" w:rsidRDefault="009C2F3D" w:rsidP="009C2F3D">
            <w:pPr>
              <w:jc w:val="center"/>
              <w:rPr>
                <w:color w:val="000000"/>
              </w:rPr>
            </w:pPr>
          </w:p>
        </w:tc>
        <w:tc>
          <w:tcPr>
            <w:tcW w:w="282" w:type="pct"/>
          </w:tcPr>
          <w:p w:rsidR="009C2F3D" w:rsidRPr="00D8789D" w:rsidRDefault="009C2F3D" w:rsidP="009C2F3D">
            <w:pPr>
              <w:jc w:val="center"/>
              <w:rPr>
                <w:color w:val="000000"/>
              </w:rPr>
            </w:pPr>
          </w:p>
        </w:tc>
        <w:tc>
          <w:tcPr>
            <w:tcW w:w="282" w:type="pct"/>
          </w:tcPr>
          <w:p w:rsidR="009C2F3D" w:rsidRPr="00D8789D" w:rsidRDefault="009C2F3D" w:rsidP="009C2F3D">
            <w:pPr>
              <w:jc w:val="center"/>
              <w:rPr>
                <w:color w:val="000000"/>
              </w:rPr>
            </w:pPr>
          </w:p>
        </w:tc>
        <w:tc>
          <w:tcPr>
            <w:tcW w:w="282" w:type="pct"/>
          </w:tcPr>
          <w:p w:rsidR="009C2F3D" w:rsidRPr="00D8789D" w:rsidRDefault="009C2F3D" w:rsidP="009C2F3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48" w:type="pct"/>
          </w:tcPr>
          <w:p w:rsidR="009C2F3D" w:rsidRPr="00D8789D" w:rsidRDefault="009C2F3D" w:rsidP="009C2F3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00" w:type="pct"/>
          </w:tcPr>
          <w:p w:rsidR="009C2F3D" w:rsidRPr="00D8789D" w:rsidRDefault="009C2F3D" w:rsidP="009C2F3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2" w:type="pct"/>
          </w:tcPr>
          <w:p w:rsidR="009C2F3D" w:rsidRPr="00D8789D" w:rsidRDefault="009C2F3D" w:rsidP="009C2F3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32" w:type="pct"/>
          </w:tcPr>
          <w:p w:rsidR="009C2F3D" w:rsidRPr="00D8789D" w:rsidRDefault="009C2F3D" w:rsidP="009C2F3D">
            <w:pPr>
              <w:jc w:val="center"/>
              <w:rPr>
                <w:color w:val="000000"/>
              </w:rPr>
            </w:pPr>
          </w:p>
        </w:tc>
        <w:tc>
          <w:tcPr>
            <w:tcW w:w="200" w:type="pct"/>
            <w:shd w:val="clear" w:color="auto" w:fill="auto"/>
          </w:tcPr>
          <w:p w:rsidR="009C2F3D" w:rsidRPr="00D8789D" w:rsidRDefault="009C2F3D" w:rsidP="009C2F3D">
            <w:pPr>
              <w:jc w:val="center"/>
              <w:rPr>
                <w:color w:val="000000"/>
              </w:rPr>
            </w:pPr>
          </w:p>
        </w:tc>
        <w:tc>
          <w:tcPr>
            <w:tcW w:w="200" w:type="pct"/>
            <w:shd w:val="clear" w:color="auto" w:fill="auto"/>
          </w:tcPr>
          <w:p w:rsidR="009C2F3D" w:rsidRPr="00D8789D" w:rsidRDefault="009C2F3D" w:rsidP="009C2F3D">
            <w:pPr>
              <w:jc w:val="center"/>
              <w:rPr>
                <w:color w:val="000000"/>
              </w:rPr>
            </w:pPr>
          </w:p>
        </w:tc>
        <w:tc>
          <w:tcPr>
            <w:tcW w:w="200" w:type="pct"/>
            <w:shd w:val="clear" w:color="auto" w:fill="auto"/>
          </w:tcPr>
          <w:p w:rsidR="009C2F3D" w:rsidRPr="00D8789D" w:rsidRDefault="009C2F3D" w:rsidP="009C2F3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89" w:type="pct"/>
            <w:shd w:val="clear" w:color="auto" w:fill="auto"/>
          </w:tcPr>
          <w:p w:rsidR="009C2F3D" w:rsidRPr="00D8789D" w:rsidRDefault="009C2F3D" w:rsidP="009C2F3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4" w:type="pct"/>
            <w:shd w:val="clear" w:color="auto" w:fill="auto"/>
          </w:tcPr>
          <w:p w:rsidR="009C2F3D" w:rsidRPr="00D8789D" w:rsidRDefault="009C2F3D" w:rsidP="009C2F3D">
            <w:pPr>
              <w:jc w:val="center"/>
              <w:rPr>
                <w:bCs/>
                <w:color w:val="000000"/>
              </w:rPr>
            </w:pPr>
          </w:p>
        </w:tc>
      </w:tr>
      <w:tr w:rsidR="009C2F3D" w:rsidRPr="00D8789D" w:rsidTr="008A52BF">
        <w:tc>
          <w:tcPr>
            <w:tcW w:w="795" w:type="pct"/>
            <w:shd w:val="clear" w:color="auto" w:fill="auto"/>
          </w:tcPr>
          <w:p w:rsidR="009C2F3D" w:rsidRPr="007E6E21" w:rsidRDefault="009C2F3D" w:rsidP="009C2F3D">
            <w:pPr>
              <w:spacing w:after="120"/>
              <w:jc w:val="both"/>
              <w:rPr>
                <w:color w:val="000000"/>
              </w:rPr>
            </w:pPr>
            <w:r w:rsidRPr="007E6E21">
              <w:rPr>
                <w:color w:val="000000"/>
              </w:rPr>
              <w:t>1.4 Субсидия на коммунальные расходы</w:t>
            </w:r>
          </w:p>
        </w:tc>
        <w:tc>
          <w:tcPr>
            <w:tcW w:w="422" w:type="pct"/>
            <w:shd w:val="clear" w:color="auto" w:fill="auto"/>
          </w:tcPr>
          <w:p w:rsidR="009C2F3D" w:rsidRPr="007E6E21" w:rsidRDefault="00CF7019" w:rsidP="009C2F3D">
            <w:pPr>
              <w:jc w:val="center"/>
              <w:rPr>
                <w:color w:val="000000"/>
              </w:rPr>
            </w:pPr>
            <w:r w:rsidRPr="00CF7019">
              <w:rPr>
                <w:color w:val="000000"/>
              </w:rPr>
              <w:t>отдел образования образовательные организации</w:t>
            </w:r>
          </w:p>
        </w:tc>
        <w:tc>
          <w:tcPr>
            <w:tcW w:w="403" w:type="pct"/>
            <w:shd w:val="clear" w:color="auto" w:fill="auto"/>
          </w:tcPr>
          <w:p w:rsidR="009C2F3D" w:rsidRPr="007E6E21" w:rsidRDefault="009C2F3D" w:rsidP="009C2F3D">
            <w:pPr>
              <w:jc w:val="center"/>
              <w:rPr>
                <w:bCs/>
                <w:color w:val="000000"/>
              </w:rPr>
            </w:pPr>
            <w:r w:rsidRPr="007E6E21">
              <w:rPr>
                <w:bCs/>
                <w:color w:val="000000"/>
              </w:rPr>
              <w:t>Областной бюджет</w:t>
            </w:r>
          </w:p>
        </w:tc>
        <w:tc>
          <w:tcPr>
            <w:tcW w:w="317" w:type="pct"/>
            <w:shd w:val="clear" w:color="auto" w:fill="auto"/>
          </w:tcPr>
          <w:p w:rsidR="009C2F3D" w:rsidRPr="007E6E21" w:rsidRDefault="009C2F3D" w:rsidP="009C2F3D">
            <w:pPr>
              <w:jc w:val="center"/>
              <w:rPr>
                <w:color w:val="000000"/>
              </w:rPr>
            </w:pPr>
            <w:r w:rsidRPr="007E6E21">
              <w:rPr>
                <w:color w:val="000000"/>
              </w:rPr>
              <w:t>203,7</w:t>
            </w:r>
          </w:p>
        </w:tc>
        <w:tc>
          <w:tcPr>
            <w:tcW w:w="282" w:type="pct"/>
          </w:tcPr>
          <w:p w:rsidR="009C2F3D" w:rsidRPr="007E6E21" w:rsidRDefault="009C2F3D" w:rsidP="009C2F3D">
            <w:pPr>
              <w:jc w:val="center"/>
              <w:rPr>
                <w:color w:val="000000"/>
              </w:rPr>
            </w:pPr>
          </w:p>
        </w:tc>
        <w:tc>
          <w:tcPr>
            <w:tcW w:w="282" w:type="pct"/>
          </w:tcPr>
          <w:p w:rsidR="009C2F3D" w:rsidRPr="007E6E21" w:rsidRDefault="009C2F3D" w:rsidP="009C2F3D">
            <w:pPr>
              <w:jc w:val="center"/>
              <w:rPr>
                <w:color w:val="000000"/>
              </w:rPr>
            </w:pPr>
          </w:p>
        </w:tc>
        <w:tc>
          <w:tcPr>
            <w:tcW w:w="282" w:type="pct"/>
          </w:tcPr>
          <w:p w:rsidR="009C2F3D" w:rsidRPr="002109C0" w:rsidRDefault="009C2F3D" w:rsidP="009C2F3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82" w:type="pct"/>
          </w:tcPr>
          <w:p w:rsidR="009C2F3D" w:rsidRPr="00D8789D" w:rsidRDefault="009C2F3D" w:rsidP="009C2F3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203,7</w:t>
            </w:r>
          </w:p>
        </w:tc>
        <w:tc>
          <w:tcPr>
            <w:tcW w:w="248" w:type="pct"/>
          </w:tcPr>
          <w:p w:rsidR="009C2F3D" w:rsidRPr="002109C0" w:rsidRDefault="009C2F3D" w:rsidP="009C2F3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" w:type="pct"/>
          </w:tcPr>
          <w:p w:rsidR="009C2F3D" w:rsidRPr="00D8789D" w:rsidRDefault="009C2F3D" w:rsidP="009C2F3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2" w:type="pct"/>
          </w:tcPr>
          <w:p w:rsidR="009C2F3D" w:rsidRPr="00D8789D" w:rsidRDefault="009C2F3D" w:rsidP="009C2F3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32" w:type="pct"/>
          </w:tcPr>
          <w:p w:rsidR="009C2F3D" w:rsidRPr="00D8789D" w:rsidRDefault="009C2F3D" w:rsidP="009C2F3D">
            <w:pPr>
              <w:jc w:val="center"/>
              <w:rPr>
                <w:color w:val="000000"/>
              </w:rPr>
            </w:pPr>
          </w:p>
        </w:tc>
        <w:tc>
          <w:tcPr>
            <w:tcW w:w="200" w:type="pct"/>
            <w:shd w:val="clear" w:color="auto" w:fill="auto"/>
          </w:tcPr>
          <w:p w:rsidR="009C2F3D" w:rsidRPr="00D8789D" w:rsidRDefault="009C2F3D" w:rsidP="009C2F3D">
            <w:pPr>
              <w:jc w:val="center"/>
              <w:rPr>
                <w:color w:val="000000"/>
              </w:rPr>
            </w:pPr>
          </w:p>
        </w:tc>
        <w:tc>
          <w:tcPr>
            <w:tcW w:w="200" w:type="pct"/>
            <w:shd w:val="clear" w:color="auto" w:fill="auto"/>
          </w:tcPr>
          <w:p w:rsidR="009C2F3D" w:rsidRPr="00D8789D" w:rsidRDefault="009C2F3D" w:rsidP="009C2F3D">
            <w:pPr>
              <w:jc w:val="center"/>
              <w:rPr>
                <w:color w:val="000000"/>
              </w:rPr>
            </w:pPr>
          </w:p>
        </w:tc>
        <w:tc>
          <w:tcPr>
            <w:tcW w:w="200" w:type="pct"/>
            <w:shd w:val="clear" w:color="auto" w:fill="auto"/>
          </w:tcPr>
          <w:p w:rsidR="009C2F3D" w:rsidRPr="00D8789D" w:rsidRDefault="009C2F3D" w:rsidP="009C2F3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89" w:type="pct"/>
            <w:shd w:val="clear" w:color="auto" w:fill="auto"/>
          </w:tcPr>
          <w:p w:rsidR="009C2F3D" w:rsidRPr="00D8789D" w:rsidRDefault="009C2F3D" w:rsidP="009C2F3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4" w:type="pct"/>
            <w:shd w:val="clear" w:color="auto" w:fill="auto"/>
          </w:tcPr>
          <w:p w:rsidR="009C2F3D" w:rsidRPr="00D8789D" w:rsidRDefault="009C2F3D" w:rsidP="009C2F3D">
            <w:pPr>
              <w:jc w:val="center"/>
              <w:rPr>
                <w:bCs/>
                <w:color w:val="000000"/>
              </w:rPr>
            </w:pPr>
          </w:p>
        </w:tc>
      </w:tr>
      <w:tr w:rsidR="007E6E21" w:rsidRPr="00D8789D" w:rsidTr="008A52BF">
        <w:tc>
          <w:tcPr>
            <w:tcW w:w="795" w:type="pct"/>
            <w:shd w:val="clear" w:color="auto" w:fill="auto"/>
          </w:tcPr>
          <w:p w:rsidR="007E6E21" w:rsidRPr="007E6E21" w:rsidRDefault="007E6E21" w:rsidP="007E6E21">
            <w:pPr>
              <w:spacing w:after="120"/>
              <w:jc w:val="both"/>
              <w:rPr>
                <w:color w:val="000000"/>
              </w:rPr>
            </w:pPr>
            <w:r w:rsidRPr="007E6E21">
              <w:rPr>
                <w:color w:val="000000"/>
              </w:rPr>
              <w:t>1.5</w:t>
            </w:r>
            <w:r w:rsidR="00CF7019">
              <w:rPr>
                <w:color w:val="000000"/>
              </w:rPr>
              <w:t>Субсидиии на обеспечение мер по повышению заработной платы педагогическим работникам муниципальных образовательных организаций дополнительного образования детей</w:t>
            </w:r>
          </w:p>
        </w:tc>
        <w:tc>
          <w:tcPr>
            <w:tcW w:w="422" w:type="pct"/>
            <w:shd w:val="clear" w:color="auto" w:fill="auto"/>
          </w:tcPr>
          <w:p w:rsidR="007E6E21" w:rsidRPr="007E6E21" w:rsidRDefault="00CF7019" w:rsidP="009C2F3D">
            <w:pPr>
              <w:jc w:val="center"/>
              <w:rPr>
                <w:color w:val="000000"/>
              </w:rPr>
            </w:pPr>
            <w:r w:rsidRPr="00CF7019">
              <w:rPr>
                <w:color w:val="000000"/>
              </w:rPr>
              <w:t>отдел образования образовательные организации</w:t>
            </w:r>
          </w:p>
        </w:tc>
        <w:tc>
          <w:tcPr>
            <w:tcW w:w="403" w:type="pct"/>
            <w:shd w:val="clear" w:color="auto" w:fill="auto"/>
          </w:tcPr>
          <w:p w:rsidR="00CF7019" w:rsidRPr="00CF7019" w:rsidRDefault="00CF7019" w:rsidP="00CF7019">
            <w:pPr>
              <w:jc w:val="center"/>
              <w:rPr>
                <w:bCs/>
                <w:color w:val="000000"/>
              </w:rPr>
            </w:pPr>
            <w:r w:rsidRPr="00CF7019">
              <w:rPr>
                <w:bCs/>
                <w:color w:val="000000"/>
              </w:rPr>
              <w:t>Муниципальный бюджет</w:t>
            </w:r>
          </w:p>
          <w:p w:rsidR="00CF7019" w:rsidRPr="00CF7019" w:rsidRDefault="00CF7019" w:rsidP="00CF7019">
            <w:pPr>
              <w:jc w:val="center"/>
              <w:rPr>
                <w:bCs/>
                <w:color w:val="000000"/>
              </w:rPr>
            </w:pPr>
          </w:p>
          <w:p w:rsidR="00CF7019" w:rsidRPr="00CF7019" w:rsidRDefault="00CF7019" w:rsidP="00CF7019">
            <w:pPr>
              <w:jc w:val="center"/>
              <w:rPr>
                <w:bCs/>
                <w:color w:val="000000"/>
              </w:rPr>
            </w:pPr>
          </w:p>
          <w:p w:rsidR="007E6E21" w:rsidRPr="007E6E21" w:rsidRDefault="00CF7019" w:rsidP="00CF7019">
            <w:pPr>
              <w:jc w:val="center"/>
              <w:rPr>
                <w:bCs/>
                <w:color w:val="000000"/>
              </w:rPr>
            </w:pPr>
            <w:r w:rsidRPr="00CF7019">
              <w:rPr>
                <w:bCs/>
                <w:color w:val="000000"/>
              </w:rPr>
              <w:t>Областной бюджет</w:t>
            </w:r>
          </w:p>
        </w:tc>
        <w:tc>
          <w:tcPr>
            <w:tcW w:w="317" w:type="pct"/>
            <w:shd w:val="clear" w:color="auto" w:fill="auto"/>
          </w:tcPr>
          <w:p w:rsidR="0071679F" w:rsidRDefault="0071679F" w:rsidP="009C2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</w:t>
            </w:r>
            <w:r w:rsidR="00ED6383">
              <w:rPr>
                <w:color w:val="000000"/>
              </w:rPr>
              <w:t>2</w:t>
            </w:r>
          </w:p>
          <w:p w:rsidR="0071679F" w:rsidRPr="0071679F" w:rsidRDefault="0071679F" w:rsidP="0071679F"/>
          <w:p w:rsidR="0071679F" w:rsidRPr="0071679F" w:rsidRDefault="0071679F" w:rsidP="0071679F"/>
          <w:p w:rsidR="0071679F" w:rsidRPr="0071679F" w:rsidRDefault="0071679F" w:rsidP="0071679F"/>
          <w:p w:rsidR="0071679F" w:rsidRPr="0071679F" w:rsidRDefault="0071679F" w:rsidP="0071679F"/>
          <w:p w:rsidR="0071679F" w:rsidRDefault="0071679F" w:rsidP="0071679F"/>
          <w:p w:rsidR="007E6E21" w:rsidRPr="0071679F" w:rsidRDefault="0071679F" w:rsidP="0071679F">
            <w:r>
              <w:t>212,4</w:t>
            </w:r>
          </w:p>
        </w:tc>
        <w:tc>
          <w:tcPr>
            <w:tcW w:w="282" w:type="pct"/>
          </w:tcPr>
          <w:p w:rsidR="007E6E21" w:rsidRPr="007E6E21" w:rsidRDefault="007E6E21" w:rsidP="009C2F3D">
            <w:pPr>
              <w:jc w:val="center"/>
              <w:rPr>
                <w:color w:val="000000"/>
              </w:rPr>
            </w:pPr>
          </w:p>
        </w:tc>
        <w:tc>
          <w:tcPr>
            <w:tcW w:w="282" w:type="pct"/>
          </w:tcPr>
          <w:p w:rsidR="007E6E21" w:rsidRPr="007E6E21" w:rsidRDefault="007E6E21" w:rsidP="009C2F3D">
            <w:pPr>
              <w:jc w:val="center"/>
              <w:rPr>
                <w:color w:val="000000"/>
              </w:rPr>
            </w:pPr>
          </w:p>
        </w:tc>
        <w:tc>
          <w:tcPr>
            <w:tcW w:w="282" w:type="pct"/>
          </w:tcPr>
          <w:p w:rsidR="007E6E21" w:rsidRPr="002109C0" w:rsidRDefault="007E6E21" w:rsidP="009C2F3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82" w:type="pct"/>
          </w:tcPr>
          <w:p w:rsidR="007E6E21" w:rsidRDefault="007E6E21" w:rsidP="009C2F3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48" w:type="pct"/>
          </w:tcPr>
          <w:p w:rsidR="00E561C9" w:rsidRPr="00E561C9" w:rsidRDefault="00E561C9" w:rsidP="009C2F3D">
            <w:pPr>
              <w:jc w:val="center"/>
              <w:rPr>
                <w:bCs/>
                <w:color w:val="000000"/>
              </w:rPr>
            </w:pPr>
            <w:r w:rsidRPr="00E561C9">
              <w:rPr>
                <w:bCs/>
                <w:color w:val="000000"/>
              </w:rPr>
              <w:t>2,</w:t>
            </w:r>
            <w:r w:rsidR="00ED6383">
              <w:rPr>
                <w:bCs/>
                <w:color w:val="000000"/>
              </w:rPr>
              <w:t>2</w:t>
            </w:r>
          </w:p>
          <w:p w:rsidR="00E561C9" w:rsidRPr="00E561C9" w:rsidRDefault="00E561C9" w:rsidP="00E561C9"/>
          <w:p w:rsidR="00E561C9" w:rsidRPr="00E561C9" w:rsidRDefault="00E561C9" w:rsidP="00E561C9"/>
          <w:p w:rsidR="00E561C9" w:rsidRPr="00E561C9" w:rsidRDefault="00E561C9" w:rsidP="00E561C9"/>
          <w:p w:rsidR="00E561C9" w:rsidRPr="00E561C9" w:rsidRDefault="00E561C9" w:rsidP="00E561C9"/>
          <w:p w:rsidR="00E561C9" w:rsidRDefault="00E561C9" w:rsidP="00E561C9"/>
          <w:p w:rsidR="007E6E21" w:rsidRPr="00E561C9" w:rsidRDefault="00E561C9" w:rsidP="00E561C9">
            <w:r>
              <w:t>212,4</w:t>
            </w:r>
          </w:p>
        </w:tc>
        <w:tc>
          <w:tcPr>
            <w:tcW w:w="200" w:type="pct"/>
          </w:tcPr>
          <w:p w:rsidR="007E6E21" w:rsidRPr="00D8789D" w:rsidRDefault="007E6E21" w:rsidP="009C2F3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2" w:type="pct"/>
          </w:tcPr>
          <w:p w:rsidR="007E6E21" w:rsidRPr="00D8789D" w:rsidRDefault="007E6E21" w:rsidP="009C2F3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32" w:type="pct"/>
          </w:tcPr>
          <w:p w:rsidR="007E6E21" w:rsidRPr="00D8789D" w:rsidRDefault="007E6E21" w:rsidP="009C2F3D">
            <w:pPr>
              <w:jc w:val="center"/>
              <w:rPr>
                <w:color w:val="000000"/>
              </w:rPr>
            </w:pPr>
          </w:p>
        </w:tc>
        <w:tc>
          <w:tcPr>
            <w:tcW w:w="200" w:type="pct"/>
            <w:shd w:val="clear" w:color="auto" w:fill="auto"/>
          </w:tcPr>
          <w:p w:rsidR="007E6E21" w:rsidRPr="00D8789D" w:rsidRDefault="007E6E21" w:rsidP="009C2F3D">
            <w:pPr>
              <w:jc w:val="center"/>
              <w:rPr>
                <w:color w:val="000000"/>
              </w:rPr>
            </w:pPr>
          </w:p>
        </w:tc>
        <w:tc>
          <w:tcPr>
            <w:tcW w:w="200" w:type="pct"/>
            <w:shd w:val="clear" w:color="auto" w:fill="auto"/>
          </w:tcPr>
          <w:p w:rsidR="007E6E21" w:rsidRPr="00D8789D" w:rsidRDefault="00E561C9" w:rsidP="009C2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44,5</w:t>
            </w:r>
          </w:p>
        </w:tc>
        <w:tc>
          <w:tcPr>
            <w:tcW w:w="200" w:type="pct"/>
            <w:shd w:val="clear" w:color="auto" w:fill="auto"/>
          </w:tcPr>
          <w:p w:rsidR="007E6E21" w:rsidRPr="00D8789D" w:rsidRDefault="007E6E21" w:rsidP="009C2F3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89" w:type="pct"/>
            <w:shd w:val="clear" w:color="auto" w:fill="auto"/>
          </w:tcPr>
          <w:p w:rsidR="007E6E21" w:rsidRPr="00D8789D" w:rsidRDefault="007E6E21" w:rsidP="009C2F3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4" w:type="pct"/>
            <w:shd w:val="clear" w:color="auto" w:fill="auto"/>
          </w:tcPr>
          <w:p w:rsidR="007E6E21" w:rsidRPr="00D8789D" w:rsidRDefault="007E6E21" w:rsidP="009C2F3D">
            <w:pPr>
              <w:jc w:val="center"/>
              <w:rPr>
                <w:bCs/>
                <w:color w:val="000000"/>
              </w:rPr>
            </w:pPr>
          </w:p>
        </w:tc>
      </w:tr>
    </w:tbl>
    <w:p w:rsidR="00AD6505" w:rsidRPr="003D6703" w:rsidRDefault="00AD6505" w:rsidP="00180955">
      <w:pPr>
        <w:rPr>
          <w:sz w:val="28"/>
        </w:rPr>
      </w:pPr>
    </w:p>
    <w:sectPr w:rsidR="00AD6505" w:rsidRPr="003D6703" w:rsidSect="00CE6CCD">
      <w:headerReference w:type="even" r:id="rId13"/>
      <w:headerReference w:type="default" r:id="rId14"/>
      <w:footerReference w:type="first" r:id="rId15"/>
      <w:pgSz w:w="16838" w:h="11906" w:orient="landscape"/>
      <w:pgMar w:top="142" w:right="539" w:bottom="567" w:left="1418" w:header="709" w:footer="5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07B" w:rsidRDefault="0032107B" w:rsidP="00555BB7">
      <w:r>
        <w:separator/>
      </w:r>
    </w:p>
  </w:endnote>
  <w:endnote w:type="continuationSeparator" w:id="0">
    <w:p w:rsidR="0032107B" w:rsidRDefault="0032107B" w:rsidP="00555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002" w:rsidRPr="00100E25" w:rsidRDefault="00100E25">
    <w:pPr>
      <w:pStyle w:val="ab"/>
      <w:rPr>
        <w:sz w:val="16"/>
      </w:rPr>
    </w:pPr>
    <w:r>
      <w:rPr>
        <w:sz w:val="16"/>
      </w:rPr>
      <w:t xml:space="preserve">Рег. № 0450 от 18.07.2019, Подписано ЭП: </w:t>
    </w:r>
    <w:proofErr w:type="spellStart"/>
    <w:r>
      <w:rPr>
        <w:sz w:val="16"/>
      </w:rPr>
      <w:t>Мищенков</w:t>
    </w:r>
    <w:proofErr w:type="spellEnd"/>
    <w:r>
      <w:rPr>
        <w:sz w:val="16"/>
      </w:rPr>
      <w:t xml:space="preserve"> Николай Данилович, "Глава муниципального образования ""Ельнинский район"" </w:t>
    </w:r>
    <w:proofErr w:type="gramStart"/>
    <w:r>
      <w:rPr>
        <w:sz w:val="16"/>
      </w:rPr>
      <w:t>Смоленской</w:t>
    </w:r>
    <w:proofErr w:type="gramEnd"/>
    <w:r>
      <w:rPr>
        <w:sz w:val="16"/>
      </w:rPr>
      <w:t xml:space="preserve"> о" 18.07.2019 13:46:25; </w:t>
    </w:r>
    <w:proofErr w:type="spellStart"/>
    <w:r>
      <w:rPr>
        <w:sz w:val="16"/>
      </w:rPr>
      <w:t>Мищенков</w:t>
    </w:r>
    <w:proofErr w:type="spellEnd"/>
    <w:r>
      <w:rPr>
        <w:sz w:val="16"/>
      </w:rPr>
      <w:t xml:space="preserve"> Николай Данилович, "Глава муниципального образования ""Ельнинский район"" Смоленской о" 18.07.2019 13:48:01, Распечатал________________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997" w:rsidRPr="00467697" w:rsidRDefault="00BF5997" w:rsidP="00D6588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07B" w:rsidRDefault="0032107B" w:rsidP="00555BB7">
      <w:r>
        <w:separator/>
      </w:r>
    </w:p>
  </w:footnote>
  <w:footnote w:type="continuationSeparator" w:id="0">
    <w:p w:rsidR="0032107B" w:rsidRDefault="0032107B" w:rsidP="00555B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997" w:rsidRDefault="00234E11" w:rsidP="00D6588E">
    <w:pPr>
      <w:pStyle w:val="a9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BF5997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BF5997" w:rsidRDefault="00BF599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997" w:rsidRDefault="00234E11">
    <w:pPr>
      <w:pStyle w:val="a9"/>
      <w:jc w:val="center"/>
    </w:pPr>
    <w:r>
      <w:fldChar w:fldCharType="begin"/>
    </w:r>
    <w:r w:rsidR="00605073">
      <w:instrText xml:space="preserve"> PAGE   \* MERGEFORMAT </w:instrText>
    </w:r>
    <w:r>
      <w:fldChar w:fldCharType="separate"/>
    </w:r>
    <w:r w:rsidR="004C49F8">
      <w:rPr>
        <w:noProof/>
      </w:rPr>
      <w:t>5</w:t>
    </w:r>
    <w:r>
      <w:rPr>
        <w:noProof/>
      </w:rPr>
      <w:fldChar w:fldCharType="end"/>
    </w:r>
  </w:p>
  <w:p w:rsidR="00BF5997" w:rsidRDefault="00BF5997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997" w:rsidRDefault="00234E11" w:rsidP="00D6588E">
    <w:pPr>
      <w:pStyle w:val="a9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BF5997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BF5997" w:rsidRDefault="00BF5997">
    <w:pPr>
      <w:pStyle w:val="a9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008" w:rsidRDefault="00234E11" w:rsidP="00886008">
    <w:pPr>
      <w:pStyle w:val="a9"/>
      <w:jc w:val="center"/>
    </w:pPr>
    <w:r>
      <w:fldChar w:fldCharType="begin"/>
    </w:r>
    <w:r w:rsidR="00605073">
      <w:instrText xml:space="preserve"> PAGE   \* MERGEFORMAT </w:instrText>
    </w:r>
    <w:r>
      <w:fldChar w:fldCharType="separate"/>
    </w:r>
    <w:r w:rsidR="004C49F8">
      <w:rPr>
        <w:noProof/>
      </w:rPr>
      <w:t>7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lang w:val="ru-RU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  <w:lang w:val="ru-RU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  <w:lang w:val="ru-RU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  <w:lang w:val="ru-RU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  <w:lang w:val="ru-RU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  <w:lang w:val="ru-RU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  <w:lang w:val="ru-RU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/>
        <w:lang w:val="ru-RU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/>
        <w:lang w:val="ru-RU"/>
      </w:rPr>
    </w:lvl>
  </w:abstractNum>
  <w:abstractNum w:abstractNumId="1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14"/>
    <w:multiLevelType w:val="multilevel"/>
    <w:tmpl w:val="00000014"/>
    <w:name w:val="WW8Num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15"/>
    <w:multiLevelType w:val="multi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138C0372"/>
    <w:multiLevelType w:val="singleLevel"/>
    <w:tmpl w:val="AEC07956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5">
    <w:nsid w:val="2DE26766"/>
    <w:multiLevelType w:val="hybridMultilevel"/>
    <w:tmpl w:val="1F1E29D4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9AB56F5"/>
    <w:multiLevelType w:val="hybridMultilevel"/>
    <w:tmpl w:val="7F74EA36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B411B9D"/>
    <w:multiLevelType w:val="hybridMultilevel"/>
    <w:tmpl w:val="AC9ECFF4"/>
    <w:lvl w:ilvl="0" w:tplc="4C326D9E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1C16892"/>
    <w:multiLevelType w:val="hybridMultilevel"/>
    <w:tmpl w:val="0E52C188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6"/>
  </w:num>
  <w:num w:numId="5">
    <w:abstractNumId w:val="8"/>
  </w:num>
  <w:num w:numId="6">
    <w:abstractNumId w:val="2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5BB7"/>
    <w:rsid w:val="00005DC9"/>
    <w:rsid w:val="000106B8"/>
    <w:rsid w:val="00013E80"/>
    <w:rsid w:val="00015353"/>
    <w:rsid w:val="000755F5"/>
    <w:rsid w:val="000A2F37"/>
    <w:rsid w:val="000B551A"/>
    <w:rsid w:val="000D23C0"/>
    <w:rsid w:val="000D2C3F"/>
    <w:rsid w:val="000D4763"/>
    <w:rsid w:val="000D48F5"/>
    <w:rsid w:val="000E1168"/>
    <w:rsid w:val="000E3503"/>
    <w:rsid w:val="000E3969"/>
    <w:rsid w:val="000F0F9D"/>
    <w:rsid w:val="00100E25"/>
    <w:rsid w:val="001037D3"/>
    <w:rsid w:val="00112FD7"/>
    <w:rsid w:val="00116ABB"/>
    <w:rsid w:val="001448E5"/>
    <w:rsid w:val="001531D5"/>
    <w:rsid w:val="0016510B"/>
    <w:rsid w:val="001729AA"/>
    <w:rsid w:val="00180955"/>
    <w:rsid w:val="00185C3C"/>
    <w:rsid w:val="001A478C"/>
    <w:rsid w:val="001A4BEB"/>
    <w:rsid w:val="001A5B41"/>
    <w:rsid w:val="001E24EA"/>
    <w:rsid w:val="002002CB"/>
    <w:rsid w:val="00201402"/>
    <w:rsid w:val="00234E11"/>
    <w:rsid w:val="002503AE"/>
    <w:rsid w:val="00250764"/>
    <w:rsid w:val="002A2D2D"/>
    <w:rsid w:val="002A5163"/>
    <w:rsid w:val="002C6863"/>
    <w:rsid w:val="0032107B"/>
    <w:rsid w:val="003345CC"/>
    <w:rsid w:val="003360E7"/>
    <w:rsid w:val="00351621"/>
    <w:rsid w:val="003721AF"/>
    <w:rsid w:val="0038406E"/>
    <w:rsid w:val="00386727"/>
    <w:rsid w:val="00386878"/>
    <w:rsid w:val="00390CC7"/>
    <w:rsid w:val="003A74E7"/>
    <w:rsid w:val="003C2CB0"/>
    <w:rsid w:val="003C2F98"/>
    <w:rsid w:val="003D6703"/>
    <w:rsid w:val="003F03DB"/>
    <w:rsid w:val="003F7E51"/>
    <w:rsid w:val="00470181"/>
    <w:rsid w:val="00472BBA"/>
    <w:rsid w:val="0048328F"/>
    <w:rsid w:val="004949E6"/>
    <w:rsid w:val="00497002"/>
    <w:rsid w:val="004B0C2B"/>
    <w:rsid w:val="004B0FE0"/>
    <w:rsid w:val="004C49F8"/>
    <w:rsid w:val="004C4E6E"/>
    <w:rsid w:val="004F0610"/>
    <w:rsid w:val="004F0B72"/>
    <w:rsid w:val="004F1B6F"/>
    <w:rsid w:val="00506654"/>
    <w:rsid w:val="005278B0"/>
    <w:rsid w:val="00555BB7"/>
    <w:rsid w:val="005831DD"/>
    <w:rsid w:val="005910C3"/>
    <w:rsid w:val="005A01CE"/>
    <w:rsid w:val="005C006E"/>
    <w:rsid w:val="005D37D9"/>
    <w:rsid w:val="005E10E1"/>
    <w:rsid w:val="005E503E"/>
    <w:rsid w:val="005E5D14"/>
    <w:rsid w:val="005F0263"/>
    <w:rsid w:val="006035E4"/>
    <w:rsid w:val="00605073"/>
    <w:rsid w:val="006162FD"/>
    <w:rsid w:val="006175B7"/>
    <w:rsid w:val="00655578"/>
    <w:rsid w:val="00690737"/>
    <w:rsid w:val="00693466"/>
    <w:rsid w:val="0069378E"/>
    <w:rsid w:val="00695CA5"/>
    <w:rsid w:val="006A4415"/>
    <w:rsid w:val="006C3A4B"/>
    <w:rsid w:val="006E1495"/>
    <w:rsid w:val="006E7048"/>
    <w:rsid w:val="006E73EC"/>
    <w:rsid w:val="006F0602"/>
    <w:rsid w:val="006F7EBF"/>
    <w:rsid w:val="00705EDC"/>
    <w:rsid w:val="0071679F"/>
    <w:rsid w:val="007173A1"/>
    <w:rsid w:val="00725AA8"/>
    <w:rsid w:val="00733E6C"/>
    <w:rsid w:val="00742354"/>
    <w:rsid w:val="00761F71"/>
    <w:rsid w:val="00771AA8"/>
    <w:rsid w:val="0078467E"/>
    <w:rsid w:val="00792A64"/>
    <w:rsid w:val="007A706C"/>
    <w:rsid w:val="007B2048"/>
    <w:rsid w:val="007C4E3A"/>
    <w:rsid w:val="007E6E21"/>
    <w:rsid w:val="007F0364"/>
    <w:rsid w:val="00815AA7"/>
    <w:rsid w:val="00846172"/>
    <w:rsid w:val="008526B1"/>
    <w:rsid w:val="008559AD"/>
    <w:rsid w:val="008564BA"/>
    <w:rsid w:val="00870BC9"/>
    <w:rsid w:val="00870E7C"/>
    <w:rsid w:val="00886008"/>
    <w:rsid w:val="0089489D"/>
    <w:rsid w:val="00894A63"/>
    <w:rsid w:val="008A52BF"/>
    <w:rsid w:val="008B5C56"/>
    <w:rsid w:val="008B6CFE"/>
    <w:rsid w:val="008D07AE"/>
    <w:rsid w:val="00946887"/>
    <w:rsid w:val="00975EBD"/>
    <w:rsid w:val="0098115E"/>
    <w:rsid w:val="009813A2"/>
    <w:rsid w:val="00994356"/>
    <w:rsid w:val="009A534E"/>
    <w:rsid w:val="009C2F3D"/>
    <w:rsid w:val="009C31B4"/>
    <w:rsid w:val="009C7263"/>
    <w:rsid w:val="009D7D0D"/>
    <w:rsid w:val="009E0FAF"/>
    <w:rsid w:val="00A018AF"/>
    <w:rsid w:val="00A13487"/>
    <w:rsid w:val="00A44603"/>
    <w:rsid w:val="00A446A2"/>
    <w:rsid w:val="00A502E9"/>
    <w:rsid w:val="00A83737"/>
    <w:rsid w:val="00A975C3"/>
    <w:rsid w:val="00AD3BC4"/>
    <w:rsid w:val="00AD6505"/>
    <w:rsid w:val="00AF0809"/>
    <w:rsid w:val="00AF6883"/>
    <w:rsid w:val="00B14F09"/>
    <w:rsid w:val="00B548BD"/>
    <w:rsid w:val="00B549FB"/>
    <w:rsid w:val="00B81012"/>
    <w:rsid w:val="00B86A5A"/>
    <w:rsid w:val="00BA7674"/>
    <w:rsid w:val="00BB7DAC"/>
    <w:rsid w:val="00BF5997"/>
    <w:rsid w:val="00C13A26"/>
    <w:rsid w:val="00C45B56"/>
    <w:rsid w:val="00C46707"/>
    <w:rsid w:val="00C47B53"/>
    <w:rsid w:val="00C55620"/>
    <w:rsid w:val="00C638EC"/>
    <w:rsid w:val="00CB07A7"/>
    <w:rsid w:val="00CC480A"/>
    <w:rsid w:val="00CE6CCD"/>
    <w:rsid w:val="00CF074D"/>
    <w:rsid w:val="00CF7019"/>
    <w:rsid w:val="00D20F7F"/>
    <w:rsid w:val="00D40B33"/>
    <w:rsid w:val="00D4641B"/>
    <w:rsid w:val="00D50053"/>
    <w:rsid w:val="00D6588E"/>
    <w:rsid w:val="00D671E4"/>
    <w:rsid w:val="00D740F7"/>
    <w:rsid w:val="00D96944"/>
    <w:rsid w:val="00DE0609"/>
    <w:rsid w:val="00DE219B"/>
    <w:rsid w:val="00DF06A5"/>
    <w:rsid w:val="00DF4AB5"/>
    <w:rsid w:val="00E1623C"/>
    <w:rsid w:val="00E23FEB"/>
    <w:rsid w:val="00E561C9"/>
    <w:rsid w:val="00E60345"/>
    <w:rsid w:val="00E60744"/>
    <w:rsid w:val="00E63799"/>
    <w:rsid w:val="00E66D5F"/>
    <w:rsid w:val="00E92428"/>
    <w:rsid w:val="00EA22E9"/>
    <w:rsid w:val="00EA3701"/>
    <w:rsid w:val="00EA7E6E"/>
    <w:rsid w:val="00EB5150"/>
    <w:rsid w:val="00EB679D"/>
    <w:rsid w:val="00EC52B0"/>
    <w:rsid w:val="00EC7341"/>
    <w:rsid w:val="00ED4BAD"/>
    <w:rsid w:val="00ED6383"/>
    <w:rsid w:val="00EE2E26"/>
    <w:rsid w:val="00EE2EA8"/>
    <w:rsid w:val="00EE560E"/>
    <w:rsid w:val="00EF1125"/>
    <w:rsid w:val="00F21CB1"/>
    <w:rsid w:val="00F36E28"/>
    <w:rsid w:val="00F47D51"/>
    <w:rsid w:val="00F570DA"/>
    <w:rsid w:val="00F57B3F"/>
    <w:rsid w:val="00F630C8"/>
    <w:rsid w:val="00F90B0D"/>
    <w:rsid w:val="00FC5FA4"/>
    <w:rsid w:val="00FD4634"/>
    <w:rsid w:val="00FD4A31"/>
    <w:rsid w:val="00FD70D0"/>
    <w:rsid w:val="00FE06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BB7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555BB7"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nhideWhenUsed/>
    <w:qFormat/>
    <w:rsid w:val="000D48F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55BB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link w:val="2"/>
    <w:rsid w:val="000D48F5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caption"/>
    <w:basedOn w:val="a"/>
    <w:qFormat/>
    <w:rsid w:val="00555BB7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4">
    <w:name w:val="Subtitle"/>
    <w:basedOn w:val="a"/>
    <w:link w:val="a5"/>
    <w:qFormat/>
    <w:rsid w:val="00555BB7"/>
    <w:pPr>
      <w:widowControl w:val="0"/>
      <w:spacing w:after="60"/>
      <w:jc w:val="center"/>
    </w:pPr>
    <w:rPr>
      <w:rFonts w:ascii="Arial" w:hAnsi="Arial"/>
      <w:i/>
      <w:sz w:val="24"/>
    </w:rPr>
  </w:style>
  <w:style w:type="character" w:customStyle="1" w:styleId="a5">
    <w:name w:val="Подзаголовок Знак"/>
    <w:link w:val="a4"/>
    <w:rsid w:val="00555BB7"/>
    <w:rPr>
      <w:rFonts w:ascii="Arial" w:eastAsia="Times New Roman" w:hAnsi="Arial" w:cs="Times New Roman"/>
      <w:i/>
      <w:sz w:val="24"/>
      <w:szCs w:val="20"/>
      <w:lang w:eastAsia="ru-RU"/>
    </w:rPr>
  </w:style>
  <w:style w:type="paragraph" w:styleId="a6">
    <w:name w:val="Balloon Text"/>
    <w:basedOn w:val="a"/>
    <w:link w:val="a7"/>
    <w:semiHidden/>
    <w:unhideWhenUsed/>
    <w:rsid w:val="00555BB7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semiHidden/>
    <w:rsid w:val="00555BB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"/>
    <w:basedOn w:val="a"/>
    <w:rsid w:val="00555BB7"/>
    <w:pPr>
      <w:widowControl w:val="0"/>
      <w:ind w:left="283" w:hanging="283"/>
    </w:pPr>
  </w:style>
  <w:style w:type="paragraph" w:styleId="a9">
    <w:name w:val="header"/>
    <w:basedOn w:val="a"/>
    <w:link w:val="aa"/>
    <w:uiPriority w:val="99"/>
    <w:unhideWhenUsed/>
    <w:rsid w:val="00555BB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555B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555BB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555B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rsid w:val="000D48F5"/>
    <w:pPr>
      <w:jc w:val="both"/>
    </w:pPr>
    <w:rPr>
      <w:rFonts w:ascii="Arial" w:hAnsi="Arial"/>
      <w:sz w:val="24"/>
    </w:rPr>
  </w:style>
  <w:style w:type="character" w:customStyle="1" w:styleId="ae">
    <w:name w:val="Основной текст Знак"/>
    <w:link w:val="ad"/>
    <w:rsid w:val="000D48F5"/>
    <w:rPr>
      <w:rFonts w:ascii="Arial" w:eastAsia="Times New Roman" w:hAnsi="Arial" w:cs="Times New Roman"/>
      <w:sz w:val="24"/>
      <w:szCs w:val="20"/>
      <w:lang w:eastAsia="ru-RU"/>
    </w:rPr>
  </w:style>
  <w:style w:type="character" w:styleId="af">
    <w:name w:val="page number"/>
    <w:basedOn w:val="a0"/>
    <w:rsid w:val="000D48F5"/>
  </w:style>
  <w:style w:type="paragraph" w:customStyle="1" w:styleId="ConsNonformat">
    <w:name w:val="ConsNonformat"/>
    <w:rsid w:val="000D48F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Cell">
    <w:name w:val="ConsCell"/>
    <w:rsid w:val="000D48F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ConsNormal">
    <w:name w:val="ConsNormal"/>
    <w:rsid w:val="000D48F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paragraph" w:styleId="af0">
    <w:name w:val="List Paragraph"/>
    <w:basedOn w:val="a"/>
    <w:uiPriority w:val="34"/>
    <w:qFormat/>
    <w:rsid w:val="000D48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0D48F5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1">
    <w:name w:val="No Spacing"/>
    <w:link w:val="af2"/>
    <w:uiPriority w:val="99"/>
    <w:qFormat/>
    <w:rsid w:val="000D48F5"/>
    <w:pPr>
      <w:spacing w:line="276" w:lineRule="auto"/>
      <w:ind w:firstLine="567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f2">
    <w:name w:val="Без интервала Знак"/>
    <w:link w:val="af1"/>
    <w:uiPriority w:val="99"/>
    <w:locked/>
    <w:rsid w:val="000D48F5"/>
    <w:rPr>
      <w:rFonts w:ascii="Times New Roman" w:eastAsia="Times New Roman" w:hAnsi="Times New Roman"/>
      <w:sz w:val="28"/>
      <w:szCs w:val="28"/>
      <w:lang w:bidi="ar-SA"/>
    </w:rPr>
  </w:style>
  <w:style w:type="character" w:styleId="af3">
    <w:name w:val="Strong"/>
    <w:uiPriority w:val="22"/>
    <w:qFormat/>
    <w:rsid w:val="000D48F5"/>
    <w:rPr>
      <w:b/>
      <w:bCs/>
    </w:rPr>
  </w:style>
  <w:style w:type="paragraph" w:styleId="af4">
    <w:name w:val="Body Text Indent"/>
    <w:basedOn w:val="a"/>
    <w:link w:val="af5"/>
    <w:rsid w:val="000D48F5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rsid w:val="000D48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D48F5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21">
    <w:name w:val="Основной текст 21"/>
    <w:basedOn w:val="a"/>
    <w:rsid w:val="000D48F5"/>
    <w:pPr>
      <w:ind w:right="200" w:firstLine="567"/>
    </w:pPr>
    <w:rPr>
      <w:sz w:val="24"/>
    </w:rPr>
  </w:style>
  <w:style w:type="paragraph" w:styleId="3">
    <w:name w:val="Body Text 3"/>
    <w:basedOn w:val="a"/>
    <w:link w:val="30"/>
    <w:rsid w:val="000D48F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0D48F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Абзац списка1"/>
    <w:basedOn w:val="a"/>
    <w:rsid w:val="000D48F5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BB7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555BB7"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nhideWhenUsed/>
    <w:qFormat/>
    <w:rsid w:val="000D48F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55BB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link w:val="2"/>
    <w:rsid w:val="000D48F5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caption"/>
    <w:basedOn w:val="a"/>
    <w:qFormat/>
    <w:rsid w:val="00555BB7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4">
    <w:name w:val="Subtitle"/>
    <w:basedOn w:val="a"/>
    <w:link w:val="a5"/>
    <w:qFormat/>
    <w:rsid w:val="00555BB7"/>
    <w:pPr>
      <w:widowControl w:val="0"/>
      <w:spacing w:after="60"/>
      <w:jc w:val="center"/>
    </w:pPr>
    <w:rPr>
      <w:rFonts w:ascii="Arial" w:hAnsi="Arial"/>
      <w:i/>
      <w:sz w:val="24"/>
    </w:rPr>
  </w:style>
  <w:style w:type="character" w:customStyle="1" w:styleId="a5">
    <w:name w:val="Подзаголовок Знак"/>
    <w:link w:val="a4"/>
    <w:rsid w:val="00555BB7"/>
    <w:rPr>
      <w:rFonts w:ascii="Arial" w:eastAsia="Times New Roman" w:hAnsi="Arial" w:cs="Times New Roman"/>
      <w:i/>
      <w:sz w:val="24"/>
      <w:szCs w:val="20"/>
      <w:lang w:eastAsia="ru-RU"/>
    </w:rPr>
  </w:style>
  <w:style w:type="paragraph" w:styleId="a6">
    <w:name w:val="Balloon Text"/>
    <w:basedOn w:val="a"/>
    <w:link w:val="a7"/>
    <w:semiHidden/>
    <w:unhideWhenUsed/>
    <w:rsid w:val="00555BB7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semiHidden/>
    <w:rsid w:val="00555BB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"/>
    <w:basedOn w:val="a"/>
    <w:rsid w:val="00555BB7"/>
    <w:pPr>
      <w:widowControl w:val="0"/>
      <w:ind w:left="283" w:hanging="283"/>
    </w:pPr>
  </w:style>
  <w:style w:type="paragraph" w:styleId="a9">
    <w:name w:val="header"/>
    <w:basedOn w:val="a"/>
    <w:link w:val="aa"/>
    <w:uiPriority w:val="99"/>
    <w:unhideWhenUsed/>
    <w:rsid w:val="00555BB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555B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555BB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555B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rsid w:val="000D48F5"/>
    <w:pPr>
      <w:jc w:val="both"/>
    </w:pPr>
    <w:rPr>
      <w:rFonts w:ascii="Arial" w:hAnsi="Arial"/>
      <w:sz w:val="24"/>
    </w:rPr>
  </w:style>
  <w:style w:type="character" w:customStyle="1" w:styleId="ae">
    <w:name w:val="Основной текст Знак"/>
    <w:link w:val="ad"/>
    <w:rsid w:val="000D48F5"/>
    <w:rPr>
      <w:rFonts w:ascii="Arial" w:eastAsia="Times New Roman" w:hAnsi="Arial" w:cs="Times New Roman"/>
      <w:sz w:val="24"/>
      <w:szCs w:val="20"/>
      <w:lang w:eastAsia="ru-RU"/>
    </w:rPr>
  </w:style>
  <w:style w:type="character" w:styleId="af">
    <w:name w:val="page number"/>
    <w:basedOn w:val="a0"/>
    <w:rsid w:val="000D48F5"/>
  </w:style>
  <w:style w:type="paragraph" w:customStyle="1" w:styleId="ConsNonformat">
    <w:name w:val="ConsNonformat"/>
    <w:rsid w:val="000D48F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Cell">
    <w:name w:val="ConsCell"/>
    <w:rsid w:val="000D48F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ConsNormal">
    <w:name w:val="ConsNormal"/>
    <w:rsid w:val="000D48F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paragraph" w:styleId="af0">
    <w:name w:val="List Paragraph"/>
    <w:basedOn w:val="a"/>
    <w:uiPriority w:val="34"/>
    <w:qFormat/>
    <w:rsid w:val="000D48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0D48F5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1">
    <w:name w:val="No Spacing"/>
    <w:link w:val="af2"/>
    <w:uiPriority w:val="99"/>
    <w:qFormat/>
    <w:rsid w:val="000D48F5"/>
    <w:pPr>
      <w:spacing w:line="276" w:lineRule="auto"/>
      <w:ind w:firstLine="567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f2">
    <w:name w:val="Без интервала Знак"/>
    <w:link w:val="af1"/>
    <w:uiPriority w:val="99"/>
    <w:locked/>
    <w:rsid w:val="000D48F5"/>
    <w:rPr>
      <w:rFonts w:ascii="Times New Roman" w:eastAsia="Times New Roman" w:hAnsi="Times New Roman"/>
      <w:sz w:val="28"/>
      <w:szCs w:val="28"/>
      <w:lang w:bidi="ar-SA"/>
    </w:rPr>
  </w:style>
  <w:style w:type="character" w:styleId="af3">
    <w:name w:val="Strong"/>
    <w:uiPriority w:val="22"/>
    <w:qFormat/>
    <w:rsid w:val="000D48F5"/>
    <w:rPr>
      <w:b/>
      <w:bCs/>
    </w:rPr>
  </w:style>
  <w:style w:type="paragraph" w:styleId="af4">
    <w:name w:val="Body Text Indent"/>
    <w:basedOn w:val="a"/>
    <w:link w:val="af5"/>
    <w:rsid w:val="000D48F5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rsid w:val="000D48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D48F5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21">
    <w:name w:val="Основной текст 21"/>
    <w:basedOn w:val="a"/>
    <w:rsid w:val="000D48F5"/>
    <w:pPr>
      <w:ind w:right="200" w:firstLine="567"/>
    </w:pPr>
    <w:rPr>
      <w:sz w:val="24"/>
    </w:rPr>
  </w:style>
  <w:style w:type="paragraph" w:styleId="3">
    <w:name w:val="Body Text 3"/>
    <w:basedOn w:val="a"/>
    <w:link w:val="30"/>
    <w:rsid w:val="000D48F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0D48F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Абзац списка1"/>
    <w:basedOn w:val="a"/>
    <w:rsid w:val="000D48F5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23A02-E3C9-4229-B520-21A9AD0FE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1391</Words>
  <Characters>7933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Ельнинский район</Company>
  <LinksUpToDate>false</LinksUpToDate>
  <CharactersWithSpaces>9306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 Хроменкова</dc:creator>
  <cp:lastModifiedBy>TeemoshenkovaLN</cp:lastModifiedBy>
  <cp:revision>2</cp:revision>
  <cp:lastPrinted>2019-07-10T12:49:00Z</cp:lastPrinted>
  <dcterms:created xsi:type="dcterms:W3CDTF">2019-07-29T07:09:00Z</dcterms:created>
  <dcterms:modified xsi:type="dcterms:W3CDTF">2019-07-29T07:09:00Z</dcterms:modified>
</cp:coreProperties>
</file>